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CFC15" w14:textId="77777777" w:rsidR="0004249F" w:rsidRDefault="00B64514">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73088" behindDoc="0" locked="0" layoutInCell="1" allowOverlap="1" wp14:anchorId="5719CD21" wp14:editId="13DF4BB9">
            <wp:simplePos x="0" y="0"/>
            <wp:positionH relativeFrom="column">
              <wp:posOffset>2425700</wp:posOffset>
            </wp:positionH>
            <wp:positionV relativeFrom="paragraph">
              <wp:posOffset>-2540</wp:posOffset>
            </wp:positionV>
            <wp:extent cx="1181100" cy="1184275"/>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81100" cy="1184275"/>
                    </a:xfrm>
                    <a:prstGeom prst="rect">
                      <a:avLst/>
                    </a:prstGeom>
                  </pic:spPr>
                </pic:pic>
              </a:graphicData>
            </a:graphic>
          </wp:anchor>
        </w:drawing>
      </w:r>
    </w:p>
    <w:p w14:paraId="532FA3AB" w14:textId="77777777" w:rsidR="0004249F" w:rsidRDefault="0004249F">
      <w:pPr>
        <w:spacing w:line="200" w:lineRule="exact"/>
        <w:rPr>
          <w:rFonts w:ascii="Times New Roman" w:eastAsia="Times New Roman" w:hAnsi="Times New Roman"/>
          <w:sz w:val="24"/>
        </w:rPr>
      </w:pPr>
    </w:p>
    <w:p w14:paraId="65A6C2A4" w14:textId="77777777" w:rsidR="0004249F" w:rsidRDefault="0004249F">
      <w:pPr>
        <w:spacing w:line="200" w:lineRule="exact"/>
        <w:rPr>
          <w:rFonts w:ascii="Times New Roman" w:eastAsia="Times New Roman" w:hAnsi="Times New Roman"/>
          <w:sz w:val="24"/>
        </w:rPr>
      </w:pPr>
    </w:p>
    <w:p w14:paraId="49860085" w14:textId="77777777" w:rsidR="0004249F" w:rsidRDefault="0004249F">
      <w:pPr>
        <w:spacing w:line="200" w:lineRule="exact"/>
        <w:rPr>
          <w:rFonts w:ascii="Times New Roman" w:eastAsia="Times New Roman" w:hAnsi="Times New Roman"/>
          <w:sz w:val="24"/>
        </w:rPr>
      </w:pPr>
    </w:p>
    <w:p w14:paraId="34CEBA38" w14:textId="77777777" w:rsidR="0004249F" w:rsidRDefault="0004249F">
      <w:pPr>
        <w:spacing w:line="200" w:lineRule="exact"/>
        <w:rPr>
          <w:rFonts w:ascii="Times New Roman" w:eastAsia="Times New Roman" w:hAnsi="Times New Roman"/>
          <w:sz w:val="24"/>
        </w:rPr>
      </w:pPr>
    </w:p>
    <w:p w14:paraId="79CAD041" w14:textId="77777777" w:rsidR="0004249F" w:rsidRDefault="0004249F">
      <w:pPr>
        <w:spacing w:line="200" w:lineRule="exact"/>
        <w:rPr>
          <w:rFonts w:ascii="Times New Roman" w:eastAsia="Times New Roman" w:hAnsi="Times New Roman"/>
          <w:sz w:val="24"/>
        </w:rPr>
      </w:pPr>
    </w:p>
    <w:p w14:paraId="74A44C9D" w14:textId="77777777" w:rsidR="0004249F" w:rsidRDefault="0004249F">
      <w:pPr>
        <w:spacing w:line="200" w:lineRule="exact"/>
        <w:rPr>
          <w:rFonts w:ascii="Times New Roman" w:eastAsia="Times New Roman" w:hAnsi="Times New Roman"/>
          <w:sz w:val="24"/>
        </w:rPr>
      </w:pPr>
    </w:p>
    <w:p w14:paraId="5E1C1EBE" w14:textId="77777777" w:rsidR="0004249F" w:rsidRDefault="0004249F">
      <w:pPr>
        <w:spacing w:line="200" w:lineRule="exact"/>
        <w:rPr>
          <w:rFonts w:ascii="Times New Roman" w:eastAsia="Times New Roman" w:hAnsi="Times New Roman"/>
          <w:sz w:val="24"/>
        </w:rPr>
      </w:pPr>
    </w:p>
    <w:p w14:paraId="77D434AA" w14:textId="77777777" w:rsidR="0004249F" w:rsidRDefault="0004249F">
      <w:pPr>
        <w:spacing w:line="200" w:lineRule="exact"/>
        <w:rPr>
          <w:rFonts w:ascii="Times New Roman" w:eastAsia="Times New Roman" w:hAnsi="Times New Roman"/>
          <w:sz w:val="24"/>
        </w:rPr>
      </w:pPr>
    </w:p>
    <w:p w14:paraId="22F54F34" w14:textId="77777777" w:rsidR="0004249F" w:rsidRDefault="0004249F">
      <w:pPr>
        <w:spacing w:line="200" w:lineRule="exact"/>
        <w:rPr>
          <w:rFonts w:ascii="Times New Roman" w:eastAsia="Times New Roman" w:hAnsi="Times New Roman"/>
          <w:sz w:val="24"/>
        </w:rPr>
      </w:pPr>
    </w:p>
    <w:p w14:paraId="37EC31AB" w14:textId="77777777" w:rsidR="0004249F" w:rsidRDefault="0004249F">
      <w:pPr>
        <w:spacing w:line="200" w:lineRule="exact"/>
        <w:rPr>
          <w:rFonts w:ascii="Times New Roman" w:eastAsia="Times New Roman" w:hAnsi="Times New Roman"/>
          <w:sz w:val="24"/>
        </w:rPr>
      </w:pPr>
    </w:p>
    <w:p w14:paraId="7B3A344D" w14:textId="77777777" w:rsidR="0004249F" w:rsidRDefault="0004249F">
      <w:pPr>
        <w:spacing w:line="309" w:lineRule="exact"/>
        <w:rPr>
          <w:rFonts w:ascii="Times New Roman" w:eastAsia="Times New Roman" w:hAnsi="Times New Roman"/>
          <w:sz w:val="24"/>
        </w:rPr>
      </w:pPr>
    </w:p>
    <w:p w14:paraId="02F55D3F" w14:textId="77777777" w:rsidR="0004249F" w:rsidRPr="00D42869" w:rsidRDefault="00D42869" w:rsidP="00D42869">
      <w:pPr>
        <w:spacing w:line="0" w:lineRule="atLeast"/>
        <w:ind w:left="360"/>
        <w:rPr>
          <w:b/>
          <w:sz w:val="32"/>
          <w:szCs w:val="32"/>
        </w:rPr>
      </w:pPr>
      <w:r w:rsidRPr="00D42869">
        <w:rPr>
          <w:b/>
          <w:sz w:val="32"/>
          <w:szCs w:val="32"/>
        </w:rPr>
        <w:t>Organization for Afghan Women Capacity and Knowledge (OAWCK)</w:t>
      </w:r>
    </w:p>
    <w:p w14:paraId="1A06E353" w14:textId="77777777" w:rsidR="0004249F" w:rsidRDefault="0004249F">
      <w:pPr>
        <w:spacing w:line="200" w:lineRule="exact"/>
        <w:rPr>
          <w:rFonts w:ascii="Times New Roman" w:eastAsia="Times New Roman" w:hAnsi="Times New Roman"/>
          <w:sz w:val="24"/>
        </w:rPr>
      </w:pPr>
    </w:p>
    <w:p w14:paraId="154BABCB" w14:textId="77777777" w:rsidR="0004249F" w:rsidRDefault="0004249F">
      <w:pPr>
        <w:spacing w:line="348" w:lineRule="exact"/>
        <w:rPr>
          <w:rFonts w:ascii="Times New Roman" w:eastAsia="Times New Roman" w:hAnsi="Times New Roman"/>
          <w:sz w:val="24"/>
        </w:rPr>
      </w:pPr>
    </w:p>
    <w:p w14:paraId="130A3D8D" w14:textId="77777777" w:rsidR="0004249F" w:rsidRDefault="0004249F">
      <w:pPr>
        <w:spacing w:line="0" w:lineRule="atLeast"/>
        <w:ind w:right="-179"/>
        <w:jc w:val="center"/>
        <w:rPr>
          <w:b/>
          <w:sz w:val="32"/>
        </w:rPr>
      </w:pPr>
      <w:r>
        <w:rPr>
          <w:b/>
          <w:sz w:val="32"/>
        </w:rPr>
        <w:t>REQUEST FOR QUOTATION</w:t>
      </w:r>
    </w:p>
    <w:p w14:paraId="0AE8038C" w14:textId="77777777" w:rsidR="0004249F" w:rsidRDefault="0004249F">
      <w:pPr>
        <w:spacing w:line="1" w:lineRule="exact"/>
        <w:rPr>
          <w:rFonts w:ascii="Times New Roman" w:eastAsia="Times New Roman" w:hAnsi="Times New Roman"/>
          <w:sz w:val="24"/>
        </w:rPr>
      </w:pPr>
    </w:p>
    <w:p w14:paraId="01DCC39E" w14:textId="75C33AAA" w:rsidR="0004249F" w:rsidRDefault="001A112D" w:rsidP="006C7939">
      <w:pPr>
        <w:spacing w:line="0" w:lineRule="atLeast"/>
        <w:ind w:right="-259"/>
        <w:jc w:val="center"/>
        <w:rPr>
          <w:b/>
          <w:sz w:val="32"/>
        </w:rPr>
      </w:pPr>
      <w:r>
        <w:rPr>
          <w:b/>
          <w:sz w:val="32"/>
        </w:rPr>
        <w:t xml:space="preserve">For </w:t>
      </w:r>
      <w:r w:rsidR="006C7939">
        <w:rPr>
          <w:b/>
          <w:sz w:val="32"/>
        </w:rPr>
        <w:t>partial</w:t>
      </w:r>
      <w:r>
        <w:rPr>
          <w:b/>
          <w:sz w:val="32"/>
        </w:rPr>
        <w:t xml:space="preserve"> </w:t>
      </w:r>
      <w:r w:rsidR="009016DF">
        <w:rPr>
          <w:b/>
          <w:sz w:val="32"/>
        </w:rPr>
        <w:t xml:space="preserve">Repairing/Rehabilitating </w:t>
      </w:r>
      <w:r w:rsidR="0004249F">
        <w:rPr>
          <w:b/>
          <w:sz w:val="32"/>
        </w:rPr>
        <w:t xml:space="preserve">of </w:t>
      </w:r>
      <w:r w:rsidR="00D360C7">
        <w:rPr>
          <w:b/>
          <w:sz w:val="32"/>
        </w:rPr>
        <w:t>5</w:t>
      </w:r>
      <w:r w:rsidR="006C7939">
        <w:rPr>
          <w:b/>
          <w:sz w:val="32"/>
        </w:rPr>
        <w:t>0</w:t>
      </w:r>
      <w:r w:rsidR="0004249F">
        <w:rPr>
          <w:b/>
          <w:sz w:val="32"/>
        </w:rPr>
        <w:t xml:space="preserve"> Existing Wells</w:t>
      </w:r>
      <w:r w:rsidR="009F5921">
        <w:rPr>
          <w:b/>
          <w:sz w:val="32"/>
        </w:rPr>
        <w:t xml:space="preserve"> </w:t>
      </w:r>
    </w:p>
    <w:p w14:paraId="0D4928E4" w14:textId="77777777" w:rsidR="0004249F" w:rsidRDefault="0004249F">
      <w:pPr>
        <w:spacing w:line="157" w:lineRule="exact"/>
        <w:rPr>
          <w:rFonts w:ascii="Times New Roman" w:eastAsia="Times New Roman" w:hAnsi="Times New Roman"/>
          <w:sz w:val="24"/>
        </w:rPr>
      </w:pPr>
    </w:p>
    <w:p w14:paraId="4AB277EA" w14:textId="7746246B" w:rsidR="0004249F" w:rsidRDefault="009F5921" w:rsidP="005B48E6">
      <w:pPr>
        <w:spacing w:line="0" w:lineRule="atLeast"/>
        <w:jc w:val="center"/>
        <w:rPr>
          <w:b/>
          <w:sz w:val="32"/>
        </w:rPr>
      </w:pPr>
      <w:r>
        <w:rPr>
          <w:b/>
          <w:sz w:val="32"/>
        </w:rPr>
        <w:t>In</w:t>
      </w:r>
      <w:r w:rsidR="005B48E6">
        <w:rPr>
          <w:b/>
          <w:sz w:val="32"/>
        </w:rPr>
        <w:t xml:space="preserve"> </w:t>
      </w:r>
      <w:r w:rsidR="00330456">
        <w:rPr>
          <w:b/>
          <w:sz w:val="32"/>
        </w:rPr>
        <w:t xml:space="preserve">Mazar </w:t>
      </w:r>
      <w:proofErr w:type="spellStart"/>
      <w:r w:rsidR="00330456">
        <w:rPr>
          <w:b/>
          <w:sz w:val="32"/>
        </w:rPr>
        <w:t>i</w:t>
      </w:r>
      <w:proofErr w:type="spellEnd"/>
      <w:r w:rsidR="00330456">
        <w:rPr>
          <w:b/>
          <w:sz w:val="32"/>
        </w:rPr>
        <w:t xml:space="preserve"> </w:t>
      </w:r>
      <w:proofErr w:type="gramStart"/>
      <w:r w:rsidR="00330456">
        <w:rPr>
          <w:b/>
          <w:sz w:val="32"/>
        </w:rPr>
        <w:t xml:space="preserve">Sharif </w:t>
      </w:r>
      <w:r w:rsidR="0030519D">
        <w:rPr>
          <w:b/>
          <w:sz w:val="32"/>
        </w:rPr>
        <w:t xml:space="preserve"> </w:t>
      </w:r>
      <w:r w:rsidR="009016DF">
        <w:rPr>
          <w:b/>
          <w:sz w:val="32"/>
        </w:rPr>
        <w:t>District</w:t>
      </w:r>
      <w:proofErr w:type="gramEnd"/>
      <w:r w:rsidR="00697C4E">
        <w:rPr>
          <w:b/>
          <w:sz w:val="32"/>
        </w:rPr>
        <w:t xml:space="preserve"> </w:t>
      </w:r>
      <w:r w:rsidR="009016DF">
        <w:rPr>
          <w:b/>
          <w:sz w:val="32"/>
        </w:rPr>
        <w:t xml:space="preserve">of </w:t>
      </w:r>
      <w:r>
        <w:rPr>
          <w:b/>
          <w:sz w:val="32"/>
        </w:rPr>
        <w:t>Balkh</w:t>
      </w:r>
      <w:r w:rsidR="0004249F">
        <w:rPr>
          <w:b/>
          <w:sz w:val="32"/>
        </w:rPr>
        <w:t xml:space="preserve"> Province</w:t>
      </w:r>
      <w:r w:rsidR="005B48E6">
        <w:rPr>
          <w:b/>
          <w:sz w:val="32"/>
        </w:rPr>
        <w:t>.</w:t>
      </w:r>
    </w:p>
    <w:p w14:paraId="3BAF289C" w14:textId="77777777" w:rsidR="0004249F" w:rsidRDefault="0004249F">
      <w:pPr>
        <w:spacing w:line="2" w:lineRule="exact"/>
        <w:rPr>
          <w:rFonts w:ascii="Times New Roman" w:eastAsia="Times New Roman" w:hAnsi="Times New Roman"/>
          <w:sz w:val="24"/>
        </w:rPr>
      </w:pPr>
    </w:p>
    <w:p w14:paraId="6E6E3548" w14:textId="5E3818AD" w:rsidR="00D20A52" w:rsidRDefault="00D20A52" w:rsidP="00D20A52">
      <w:pPr>
        <w:spacing w:line="0" w:lineRule="atLeast"/>
        <w:ind w:right="-179"/>
        <w:jc w:val="center"/>
        <w:rPr>
          <w:b/>
          <w:sz w:val="32"/>
        </w:rPr>
      </w:pPr>
      <w:r>
        <w:rPr>
          <w:b/>
          <w:sz w:val="32"/>
        </w:rPr>
        <w:t xml:space="preserve">Ref#: </w:t>
      </w:r>
      <w:r w:rsidR="00330456">
        <w:rPr>
          <w:b/>
          <w:bCs/>
          <w:sz w:val="28"/>
          <w:szCs w:val="28"/>
        </w:rPr>
        <w:t>ERWSF&amp;HP/22-04</w:t>
      </w:r>
    </w:p>
    <w:p w14:paraId="14FF0571" w14:textId="77777777" w:rsidR="00D20A52" w:rsidRDefault="00D20A52" w:rsidP="00D20A52">
      <w:pPr>
        <w:spacing w:line="200" w:lineRule="exact"/>
        <w:rPr>
          <w:rFonts w:ascii="Times New Roman" w:eastAsia="Times New Roman" w:hAnsi="Times New Roman"/>
          <w:sz w:val="24"/>
        </w:rPr>
      </w:pPr>
    </w:p>
    <w:p w14:paraId="16808450" w14:textId="77777777" w:rsidR="00D20A52" w:rsidRDefault="00D20A52" w:rsidP="00D20A52">
      <w:pPr>
        <w:spacing w:line="248" w:lineRule="exact"/>
        <w:rPr>
          <w:rFonts w:ascii="Times New Roman" w:eastAsia="Times New Roman" w:hAnsi="Times New Roman"/>
          <w:sz w:val="24"/>
        </w:rPr>
      </w:pPr>
    </w:p>
    <w:p w14:paraId="5B60B6BF" w14:textId="77777777" w:rsidR="00D20A52" w:rsidRPr="00BA080A" w:rsidRDefault="00D20A52" w:rsidP="00D20A52">
      <w:pPr>
        <w:spacing w:line="0" w:lineRule="atLeast"/>
        <w:ind w:right="-179"/>
        <w:jc w:val="center"/>
        <w:rPr>
          <w:b/>
          <w:sz w:val="28"/>
        </w:rPr>
      </w:pPr>
      <w:r w:rsidRPr="00BA080A">
        <w:rPr>
          <w:b/>
          <w:sz w:val="28"/>
        </w:rPr>
        <w:t>Issue Date: 04/12/2022</w:t>
      </w:r>
    </w:p>
    <w:p w14:paraId="284F9461" w14:textId="77777777" w:rsidR="00D20A52" w:rsidRDefault="00D20A52" w:rsidP="00D20A52">
      <w:pPr>
        <w:spacing w:line="0" w:lineRule="atLeast"/>
        <w:ind w:right="-179"/>
        <w:jc w:val="center"/>
        <w:rPr>
          <w:b/>
          <w:sz w:val="28"/>
        </w:rPr>
      </w:pPr>
      <w:r w:rsidRPr="00BA080A">
        <w:rPr>
          <w:b/>
          <w:sz w:val="28"/>
        </w:rPr>
        <w:t>Closing Date: 10/12/2022</w:t>
      </w:r>
    </w:p>
    <w:p w14:paraId="63E1DF1E" w14:textId="77777777" w:rsidR="0004249F" w:rsidRDefault="0004249F">
      <w:pPr>
        <w:spacing w:line="200" w:lineRule="exact"/>
        <w:rPr>
          <w:rFonts w:ascii="Times New Roman" w:eastAsia="Times New Roman" w:hAnsi="Times New Roman"/>
          <w:sz w:val="24"/>
        </w:rPr>
      </w:pPr>
    </w:p>
    <w:p w14:paraId="6B395F8E" w14:textId="77777777" w:rsidR="0004249F" w:rsidRDefault="0004249F">
      <w:pPr>
        <w:spacing w:line="200" w:lineRule="exact"/>
        <w:rPr>
          <w:rFonts w:ascii="Times New Roman" w:eastAsia="Times New Roman" w:hAnsi="Times New Roman"/>
          <w:sz w:val="24"/>
        </w:rPr>
      </w:pPr>
    </w:p>
    <w:p w14:paraId="1313CCBD" w14:textId="77777777" w:rsidR="0004249F" w:rsidRDefault="0004249F">
      <w:pPr>
        <w:spacing w:line="200" w:lineRule="exact"/>
        <w:rPr>
          <w:rFonts w:ascii="Times New Roman" w:eastAsia="Times New Roman" w:hAnsi="Times New Roman"/>
          <w:sz w:val="24"/>
        </w:rPr>
      </w:pPr>
    </w:p>
    <w:p w14:paraId="79A235C4" w14:textId="77777777" w:rsidR="0004249F" w:rsidRDefault="0004249F">
      <w:pPr>
        <w:spacing w:line="226" w:lineRule="exact"/>
        <w:rPr>
          <w:rFonts w:ascii="Times New Roman" w:eastAsia="Times New Roman" w:hAnsi="Times New Roman"/>
          <w:sz w:val="24"/>
        </w:rPr>
      </w:pPr>
    </w:p>
    <w:p w14:paraId="5EF58880" w14:textId="77777777" w:rsidR="0004249F" w:rsidRDefault="0004249F">
      <w:pPr>
        <w:spacing w:line="0" w:lineRule="atLeast"/>
        <w:ind w:left="40"/>
        <w:rPr>
          <w:b/>
          <w:sz w:val="24"/>
          <w:u w:val="single"/>
        </w:rPr>
      </w:pPr>
      <w:r>
        <w:rPr>
          <w:b/>
          <w:sz w:val="24"/>
          <w:u w:val="single"/>
        </w:rPr>
        <w:t>CONTACT DETAILS</w:t>
      </w:r>
    </w:p>
    <w:p w14:paraId="0C8290B6" w14:textId="77777777" w:rsidR="0004249F" w:rsidRDefault="0004249F">
      <w:pPr>
        <w:spacing w:line="246" w:lineRule="exact"/>
        <w:rPr>
          <w:rFonts w:ascii="Times New Roman" w:eastAsia="Times New Roman" w:hAnsi="Times New Roman"/>
          <w:sz w:val="24"/>
        </w:rPr>
      </w:pPr>
    </w:p>
    <w:p w14:paraId="07F6536A" w14:textId="77777777" w:rsidR="0004249F" w:rsidRDefault="0004249F" w:rsidP="00A758A4">
      <w:pPr>
        <w:spacing w:line="0" w:lineRule="atLeast"/>
        <w:rPr>
          <w:b/>
        </w:rPr>
      </w:pPr>
      <w:r>
        <w:rPr>
          <w:b/>
        </w:rPr>
        <w:t xml:space="preserve"> </w:t>
      </w:r>
      <w:r w:rsidR="00D42869">
        <w:rPr>
          <w:b/>
        </w:rPr>
        <w:t>OAWCK</w:t>
      </w:r>
      <w:r>
        <w:rPr>
          <w:b/>
        </w:rPr>
        <w:t xml:space="preserve"> Head Office - K</w:t>
      </w:r>
      <w:r w:rsidR="00D42869">
        <w:rPr>
          <w:b/>
        </w:rPr>
        <w:t>unar</w:t>
      </w:r>
      <w:r>
        <w:rPr>
          <w:b/>
        </w:rPr>
        <w:t>:</w:t>
      </w:r>
    </w:p>
    <w:tbl>
      <w:tblPr>
        <w:tblW w:w="0" w:type="auto"/>
        <w:tblInd w:w="230" w:type="dxa"/>
        <w:tblLayout w:type="fixed"/>
        <w:tblCellMar>
          <w:left w:w="0" w:type="dxa"/>
          <w:right w:w="0" w:type="dxa"/>
        </w:tblCellMar>
        <w:tblLook w:val="0000" w:firstRow="0" w:lastRow="0" w:firstColumn="0" w:lastColumn="0" w:noHBand="0" w:noVBand="0"/>
      </w:tblPr>
      <w:tblGrid>
        <w:gridCol w:w="2600"/>
        <w:gridCol w:w="6360"/>
      </w:tblGrid>
      <w:tr w:rsidR="0004249F" w14:paraId="5FD07621" w14:textId="77777777" w:rsidTr="00D42869">
        <w:trPr>
          <w:trHeight w:val="237"/>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0FEAACF4" w14:textId="77777777" w:rsidR="0004249F" w:rsidRDefault="0004249F">
            <w:pPr>
              <w:spacing w:line="236" w:lineRule="exact"/>
              <w:ind w:left="280"/>
              <w:rPr>
                <w:b/>
              </w:rPr>
            </w:pPr>
            <w:r>
              <w:rPr>
                <w:b/>
              </w:rPr>
              <w:t>Name:</w:t>
            </w:r>
          </w:p>
        </w:tc>
        <w:tc>
          <w:tcPr>
            <w:tcW w:w="6360" w:type="dxa"/>
            <w:tcBorders>
              <w:top w:val="single" w:sz="8" w:space="0" w:color="auto"/>
              <w:bottom w:val="single" w:sz="8" w:space="0" w:color="auto"/>
              <w:right w:val="single" w:sz="8" w:space="0" w:color="auto"/>
            </w:tcBorders>
            <w:shd w:val="clear" w:color="auto" w:fill="auto"/>
            <w:vAlign w:val="bottom"/>
          </w:tcPr>
          <w:p w14:paraId="38F9BCE5" w14:textId="77777777" w:rsidR="0004249F" w:rsidRPr="00460FCA" w:rsidRDefault="0004249F">
            <w:pPr>
              <w:spacing w:line="236" w:lineRule="exact"/>
              <w:ind w:left="280"/>
            </w:pPr>
            <w:r w:rsidRPr="00460FCA">
              <w:t>Admin</w:t>
            </w:r>
            <w:r w:rsidR="00D42869" w:rsidRPr="00460FCA">
              <w:t xml:space="preserve"> &amp; Logistic</w:t>
            </w:r>
            <w:r w:rsidRPr="00460FCA">
              <w:t xml:space="preserve"> Department</w:t>
            </w:r>
          </w:p>
        </w:tc>
      </w:tr>
      <w:tr w:rsidR="0004249F" w14:paraId="66420C52" w14:textId="77777777" w:rsidTr="00D42869">
        <w:trPr>
          <w:trHeight w:val="232"/>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5B50C121" w14:textId="77777777" w:rsidR="0004249F" w:rsidRDefault="0004249F">
            <w:pPr>
              <w:spacing w:line="231" w:lineRule="exact"/>
              <w:ind w:left="280"/>
              <w:rPr>
                <w:b/>
              </w:rPr>
            </w:pPr>
            <w:r>
              <w:rPr>
                <w:b/>
              </w:rPr>
              <w:t>Title:</w:t>
            </w:r>
          </w:p>
        </w:tc>
        <w:tc>
          <w:tcPr>
            <w:tcW w:w="6360" w:type="dxa"/>
            <w:tcBorders>
              <w:bottom w:val="single" w:sz="8" w:space="0" w:color="auto"/>
              <w:right w:val="single" w:sz="8" w:space="0" w:color="auto"/>
            </w:tcBorders>
            <w:shd w:val="clear" w:color="auto" w:fill="auto"/>
            <w:vAlign w:val="bottom"/>
          </w:tcPr>
          <w:p w14:paraId="440DF378" w14:textId="77777777" w:rsidR="0004249F" w:rsidRPr="00460FCA" w:rsidRDefault="00D42869">
            <w:pPr>
              <w:spacing w:line="231" w:lineRule="exact"/>
              <w:ind w:left="280"/>
            </w:pPr>
            <w:r w:rsidRPr="00460FCA">
              <w:t>Logistic</w:t>
            </w:r>
            <w:r w:rsidR="0004249F" w:rsidRPr="00460FCA">
              <w:t xml:space="preserve"> Officer</w:t>
            </w:r>
          </w:p>
        </w:tc>
      </w:tr>
      <w:tr w:rsidR="0004249F" w14:paraId="5A14262C" w14:textId="77777777" w:rsidTr="00D42869">
        <w:trPr>
          <w:trHeight w:val="236"/>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0EDF9BCE" w14:textId="77777777" w:rsidR="0004249F" w:rsidRDefault="0004249F">
            <w:pPr>
              <w:spacing w:line="235" w:lineRule="exact"/>
              <w:ind w:left="280"/>
              <w:rPr>
                <w:b/>
              </w:rPr>
            </w:pPr>
            <w:r>
              <w:rPr>
                <w:b/>
              </w:rPr>
              <w:t>Telephone:</w:t>
            </w:r>
          </w:p>
        </w:tc>
        <w:tc>
          <w:tcPr>
            <w:tcW w:w="6360" w:type="dxa"/>
            <w:tcBorders>
              <w:bottom w:val="single" w:sz="8" w:space="0" w:color="auto"/>
              <w:right w:val="single" w:sz="8" w:space="0" w:color="auto"/>
            </w:tcBorders>
            <w:shd w:val="clear" w:color="auto" w:fill="auto"/>
            <w:vAlign w:val="bottom"/>
          </w:tcPr>
          <w:p w14:paraId="3368E489" w14:textId="77777777" w:rsidR="0004249F" w:rsidRPr="00460FCA" w:rsidRDefault="0004249F" w:rsidP="00D42869">
            <w:pPr>
              <w:spacing w:line="235" w:lineRule="exact"/>
              <w:ind w:left="280"/>
            </w:pPr>
            <w:r w:rsidRPr="00460FCA">
              <w:t>+937</w:t>
            </w:r>
            <w:r w:rsidR="00D42869" w:rsidRPr="00460FCA">
              <w:t>74780045</w:t>
            </w:r>
          </w:p>
        </w:tc>
      </w:tr>
      <w:tr w:rsidR="0004249F" w14:paraId="3A9F9DE1" w14:textId="77777777" w:rsidTr="00D42869">
        <w:trPr>
          <w:trHeight w:val="234"/>
        </w:trPr>
        <w:tc>
          <w:tcPr>
            <w:tcW w:w="2600" w:type="dxa"/>
            <w:tcBorders>
              <w:top w:val="single" w:sz="4" w:space="0" w:color="auto"/>
              <w:left w:val="single" w:sz="8" w:space="0" w:color="auto"/>
              <w:bottom w:val="single" w:sz="4" w:space="0" w:color="auto"/>
              <w:right w:val="single" w:sz="8" w:space="0" w:color="auto"/>
            </w:tcBorders>
            <w:shd w:val="clear" w:color="auto" w:fill="auto"/>
            <w:vAlign w:val="bottom"/>
          </w:tcPr>
          <w:p w14:paraId="52094DFC" w14:textId="77777777" w:rsidR="0004249F" w:rsidRDefault="0004249F">
            <w:pPr>
              <w:spacing w:line="230" w:lineRule="exact"/>
              <w:ind w:left="280"/>
              <w:rPr>
                <w:b/>
              </w:rPr>
            </w:pPr>
            <w:r>
              <w:rPr>
                <w:b/>
              </w:rPr>
              <w:t>E-mail:</w:t>
            </w:r>
          </w:p>
        </w:tc>
        <w:tc>
          <w:tcPr>
            <w:tcW w:w="6360" w:type="dxa"/>
            <w:tcBorders>
              <w:bottom w:val="single" w:sz="4" w:space="0" w:color="auto"/>
              <w:right w:val="single" w:sz="8" w:space="0" w:color="auto"/>
            </w:tcBorders>
            <w:shd w:val="clear" w:color="auto" w:fill="auto"/>
            <w:vAlign w:val="bottom"/>
          </w:tcPr>
          <w:p w14:paraId="4A019AE2" w14:textId="125FF688" w:rsidR="0004249F" w:rsidRPr="00460FCA" w:rsidRDefault="00000000">
            <w:pPr>
              <w:spacing w:line="230" w:lineRule="exact"/>
              <w:ind w:left="280"/>
            </w:pPr>
            <w:hyperlink r:id="rId9" w:history="1">
              <w:r w:rsidR="00AB1CD0" w:rsidRPr="005A44A2">
                <w:rPr>
                  <w:rStyle w:val="Hyperlink"/>
                </w:rPr>
                <w:t>Procurement@oawck.org.af</w:t>
              </w:r>
            </w:hyperlink>
            <w:r w:rsidR="00AB1CD0">
              <w:t xml:space="preserve"> </w:t>
            </w:r>
          </w:p>
        </w:tc>
      </w:tr>
      <w:tr w:rsidR="00D42869" w14:paraId="02B464AA" w14:textId="77777777" w:rsidTr="00D42869">
        <w:trPr>
          <w:trHeight w:val="234"/>
        </w:trPr>
        <w:tc>
          <w:tcPr>
            <w:tcW w:w="2600" w:type="dxa"/>
            <w:tcBorders>
              <w:top w:val="single" w:sz="4" w:space="0" w:color="auto"/>
              <w:left w:val="single" w:sz="8" w:space="0" w:color="auto"/>
              <w:bottom w:val="single" w:sz="8" w:space="0" w:color="auto"/>
              <w:right w:val="single" w:sz="8" w:space="0" w:color="auto"/>
            </w:tcBorders>
            <w:shd w:val="clear" w:color="auto" w:fill="auto"/>
            <w:vAlign w:val="bottom"/>
          </w:tcPr>
          <w:p w14:paraId="1878890C" w14:textId="77777777" w:rsidR="00D42869" w:rsidRDefault="00460FCA" w:rsidP="00D42869">
            <w:pPr>
              <w:spacing w:line="230" w:lineRule="exact"/>
              <w:ind w:left="280"/>
              <w:rPr>
                <w:b/>
              </w:rPr>
            </w:pPr>
            <w:r>
              <w:rPr>
                <w:b/>
              </w:rPr>
              <w:t>Address</w:t>
            </w:r>
            <w:r w:rsidR="00D42869">
              <w:rPr>
                <w:b/>
              </w:rPr>
              <w:t>:</w:t>
            </w:r>
          </w:p>
        </w:tc>
        <w:tc>
          <w:tcPr>
            <w:tcW w:w="6360" w:type="dxa"/>
            <w:tcBorders>
              <w:top w:val="single" w:sz="4" w:space="0" w:color="auto"/>
              <w:bottom w:val="single" w:sz="8" w:space="0" w:color="auto"/>
              <w:right w:val="single" w:sz="8" w:space="0" w:color="auto"/>
            </w:tcBorders>
            <w:shd w:val="clear" w:color="auto" w:fill="auto"/>
            <w:vAlign w:val="bottom"/>
          </w:tcPr>
          <w:p w14:paraId="632E4FB3" w14:textId="77777777" w:rsidR="00D42869" w:rsidRPr="00460FCA" w:rsidRDefault="00D42869" w:rsidP="00D42869">
            <w:pPr>
              <w:spacing w:line="230" w:lineRule="exact"/>
              <w:ind w:left="280"/>
            </w:pPr>
            <w:r w:rsidRPr="00460FCA">
              <w:t xml:space="preserve">OAWCK main office next to </w:t>
            </w:r>
            <w:r w:rsidR="0027448F" w:rsidRPr="00460FCA">
              <w:t xml:space="preserve">Agriculture Directorate of </w:t>
            </w:r>
            <w:r w:rsidRPr="00460FCA">
              <w:t>Kunar</w:t>
            </w:r>
            <w:r w:rsidR="0027448F" w:rsidRPr="00460FCA">
              <w:t xml:space="preserve">, </w:t>
            </w:r>
            <w:proofErr w:type="spellStart"/>
            <w:r w:rsidR="0027448F" w:rsidRPr="00460FCA">
              <w:t>Mandakol</w:t>
            </w:r>
            <w:proofErr w:type="spellEnd"/>
            <w:r w:rsidR="0027448F" w:rsidRPr="00460FCA">
              <w:t xml:space="preserve"> road, </w:t>
            </w:r>
            <w:proofErr w:type="spellStart"/>
            <w:r w:rsidR="0027448F" w:rsidRPr="00460FCA">
              <w:t>Asadabad</w:t>
            </w:r>
            <w:proofErr w:type="spellEnd"/>
            <w:r w:rsidR="0027448F" w:rsidRPr="00460FCA">
              <w:t xml:space="preserve"> Kunar Province</w:t>
            </w:r>
            <w:r w:rsidRPr="00460FCA">
              <w:t xml:space="preserve"> </w:t>
            </w:r>
          </w:p>
        </w:tc>
      </w:tr>
    </w:tbl>
    <w:p w14:paraId="5D86910B" w14:textId="77777777" w:rsidR="0004249F" w:rsidRDefault="0004249F">
      <w:pPr>
        <w:spacing w:line="200" w:lineRule="exact"/>
        <w:rPr>
          <w:rFonts w:ascii="Times New Roman" w:eastAsia="Times New Roman" w:hAnsi="Times New Roman"/>
          <w:sz w:val="24"/>
        </w:rPr>
      </w:pPr>
    </w:p>
    <w:p w14:paraId="0E773130" w14:textId="77777777" w:rsidR="0004249F" w:rsidRDefault="0004249F">
      <w:pPr>
        <w:spacing w:line="200" w:lineRule="exact"/>
        <w:rPr>
          <w:rFonts w:ascii="Times New Roman" w:eastAsia="Times New Roman" w:hAnsi="Times New Roman"/>
          <w:sz w:val="24"/>
        </w:rPr>
      </w:pPr>
    </w:p>
    <w:p w14:paraId="0DA6AEEB" w14:textId="77777777" w:rsidR="0004249F" w:rsidRDefault="0004249F">
      <w:pPr>
        <w:spacing w:line="330" w:lineRule="exact"/>
        <w:rPr>
          <w:rFonts w:ascii="Times New Roman" w:eastAsia="Times New Roman" w:hAnsi="Times New Roman"/>
          <w:sz w:val="24"/>
        </w:rPr>
      </w:pPr>
    </w:p>
    <w:p w14:paraId="4E9134DA" w14:textId="77777777" w:rsidR="0004249F" w:rsidRDefault="00000000">
      <w:pPr>
        <w:spacing w:line="20" w:lineRule="exact"/>
        <w:rPr>
          <w:rFonts w:ascii="Times New Roman" w:eastAsia="Times New Roman" w:hAnsi="Times New Roman"/>
          <w:sz w:val="24"/>
        </w:rPr>
      </w:pPr>
      <w:r>
        <w:rPr>
          <w:rFonts w:ascii="Times New Roman" w:eastAsia="Times New Roman" w:hAnsi="Times New Roman"/>
          <w:noProof/>
          <w:sz w:val="7"/>
        </w:rPr>
        <w:pict w14:anchorId="7868BEC9">
          <v:rect id="Rectangle 3" o:spid="_x0000_s2050" style="position:absolute;margin-left:10.5pt;margin-top:-42.8pt;width:1pt;height: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mHAIAADo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" fillcolor="black" strokecolor="white"/>
        </w:pict>
      </w:r>
      <w:r>
        <w:rPr>
          <w:rFonts w:ascii="Times New Roman" w:eastAsia="Times New Roman" w:hAnsi="Times New Roman"/>
          <w:noProof/>
          <w:sz w:val="7"/>
        </w:rPr>
        <w:pict w14:anchorId="656C2944">
          <v:rect id="Rectangle 4" o:spid="_x0000_s2075" style="position:absolute;margin-left:141.95pt;margin-top:-42.8pt;width:1pt;height: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" fillcolor="black" strokecolor="white"/>
        </w:pict>
      </w:r>
      <w:r>
        <w:rPr>
          <w:rFonts w:ascii="Times New Roman" w:eastAsia="Times New Roman" w:hAnsi="Times New Roman"/>
          <w:noProof/>
          <w:sz w:val="7"/>
        </w:rPr>
        <w:pict w14:anchorId="01780679">
          <v:rect id="Rectangle 5" o:spid="_x0000_s2074" style="position:absolute;margin-left:464.65pt;margin-top:-42.8pt;width:1pt;height: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NhGwIAADo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" fillcolor="black" strokecolor="white"/>
        </w:pict>
      </w:r>
    </w:p>
    <w:p w14:paraId="33A573FA" w14:textId="77777777" w:rsidR="0004249F" w:rsidRDefault="0004249F">
      <w:pPr>
        <w:spacing w:line="20" w:lineRule="exact"/>
        <w:rPr>
          <w:rFonts w:ascii="Times New Roman" w:eastAsia="Times New Roman" w:hAnsi="Times New Roman"/>
          <w:sz w:val="24"/>
        </w:rPr>
        <w:sectPr w:rsidR="0004249F">
          <w:pgSz w:w="12240" w:h="15840"/>
          <w:pgMar w:top="1440" w:right="1440" w:bottom="1440" w:left="1440" w:header="0" w:footer="0" w:gutter="0"/>
          <w:cols w:space="0" w:equalWidth="0">
            <w:col w:w="9360"/>
          </w:cols>
          <w:docGrid w:linePitch="360"/>
        </w:sectPr>
      </w:pPr>
    </w:p>
    <w:p w14:paraId="6D5EFD0F" w14:textId="77777777" w:rsidR="0004249F" w:rsidRDefault="0004249F">
      <w:pPr>
        <w:spacing w:line="0" w:lineRule="atLeast"/>
        <w:ind w:left="180"/>
        <w:rPr>
          <w:b/>
          <w:sz w:val="18"/>
        </w:rPr>
      </w:pPr>
      <w:bookmarkStart w:id="0" w:name="page2"/>
      <w:bookmarkEnd w:id="0"/>
      <w:r>
        <w:rPr>
          <w:b/>
          <w:sz w:val="18"/>
        </w:rPr>
        <w:lastRenderedPageBreak/>
        <w:t>Table of Contents</w:t>
      </w:r>
    </w:p>
    <w:p w14:paraId="701F0DF9" w14:textId="77777777" w:rsidR="0004249F" w:rsidRDefault="00000000">
      <w:pPr>
        <w:tabs>
          <w:tab w:val="left" w:leader="dot" w:pos="9500"/>
        </w:tabs>
        <w:spacing w:line="237" w:lineRule="auto"/>
        <w:rPr>
          <w:b/>
          <w:sz w:val="22"/>
        </w:rPr>
      </w:pPr>
      <w:hyperlink w:anchor="page1" w:history="1">
        <w:r w:rsidR="0004249F">
          <w:rPr>
            <w:b/>
            <w:sz w:val="22"/>
          </w:rPr>
          <w:t>CONTACT DETAILS</w:t>
        </w:r>
      </w:hyperlink>
      <w:r w:rsidR="0004249F">
        <w:rPr>
          <w:b/>
          <w:sz w:val="22"/>
        </w:rPr>
        <w:tab/>
      </w:r>
      <w:hyperlink w:anchor="page1" w:history="1">
        <w:r w:rsidR="0004249F">
          <w:rPr>
            <w:b/>
            <w:sz w:val="22"/>
          </w:rPr>
          <w:t>1</w:t>
        </w:r>
      </w:hyperlink>
    </w:p>
    <w:p w14:paraId="72680E74" w14:textId="77777777" w:rsidR="0004249F" w:rsidRDefault="0004249F">
      <w:pPr>
        <w:spacing w:line="120" w:lineRule="exact"/>
        <w:rPr>
          <w:rFonts w:ascii="Times New Roman" w:eastAsia="Times New Roman" w:hAnsi="Times New Roman"/>
        </w:rPr>
      </w:pPr>
    </w:p>
    <w:p w14:paraId="1CFF61DE" w14:textId="77777777" w:rsidR="0004249F" w:rsidRDefault="0004249F">
      <w:pPr>
        <w:tabs>
          <w:tab w:val="left" w:pos="420"/>
          <w:tab w:val="left" w:leader="dot" w:pos="9500"/>
        </w:tabs>
        <w:spacing w:line="0" w:lineRule="atLeast"/>
        <w:rPr>
          <w:b/>
          <w:sz w:val="22"/>
        </w:rPr>
      </w:pPr>
      <w:r>
        <w:rPr>
          <w:b/>
          <w:sz w:val="22"/>
        </w:rPr>
        <w:t>1.</w:t>
      </w:r>
      <w:r>
        <w:rPr>
          <w:b/>
          <w:sz w:val="22"/>
        </w:rPr>
        <w:tab/>
      </w:r>
      <w:hyperlink w:anchor="page3" w:history="1">
        <w:r>
          <w:rPr>
            <w:b/>
            <w:sz w:val="22"/>
          </w:rPr>
          <w:t xml:space="preserve">About </w:t>
        </w:r>
        <w:r w:rsidR="00D42869">
          <w:rPr>
            <w:b/>
            <w:sz w:val="22"/>
          </w:rPr>
          <w:t>OAWCK</w:t>
        </w:r>
      </w:hyperlink>
      <w:r>
        <w:rPr>
          <w:b/>
          <w:sz w:val="22"/>
        </w:rPr>
        <w:tab/>
      </w:r>
      <w:hyperlink w:anchor="page3" w:history="1">
        <w:r>
          <w:rPr>
            <w:b/>
            <w:sz w:val="22"/>
          </w:rPr>
          <w:t>3</w:t>
        </w:r>
      </w:hyperlink>
    </w:p>
    <w:p w14:paraId="0C5A4084" w14:textId="77777777" w:rsidR="0004249F" w:rsidRDefault="0004249F">
      <w:pPr>
        <w:spacing w:line="123" w:lineRule="exact"/>
        <w:rPr>
          <w:rFonts w:ascii="Times New Roman" w:eastAsia="Times New Roman" w:hAnsi="Times New Roman"/>
        </w:rPr>
      </w:pPr>
    </w:p>
    <w:p w14:paraId="7D69CAA3" w14:textId="77777777" w:rsidR="0004249F" w:rsidRDefault="0004249F">
      <w:pPr>
        <w:tabs>
          <w:tab w:val="left" w:pos="420"/>
          <w:tab w:val="left" w:leader="dot" w:pos="9500"/>
        </w:tabs>
        <w:spacing w:line="0" w:lineRule="atLeast"/>
        <w:rPr>
          <w:b/>
          <w:sz w:val="22"/>
        </w:rPr>
      </w:pPr>
      <w:r>
        <w:rPr>
          <w:b/>
          <w:sz w:val="22"/>
        </w:rPr>
        <w:t>2.</w:t>
      </w:r>
      <w:r>
        <w:rPr>
          <w:b/>
          <w:sz w:val="22"/>
        </w:rPr>
        <w:tab/>
      </w:r>
      <w:hyperlink w:anchor="page3" w:history="1">
        <w:r>
          <w:rPr>
            <w:b/>
            <w:sz w:val="22"/>
          </w:rPr>
          <w:t>Description:</w:t>
        </w:r>
      </w:hyperlink>
      <w:r>
        <w:rPr>
          <w:b/>
          <w:sz w:val="22"/>
        </w:rPr>
        <w:tab/>
      </w:r>
      <w:hyperlink w:anchor="page3" w:history="1">
        <w:r>
          <w:rPr>
            <w:b/>
            <w:sz w:val="22"/>
          </w:rPr>
          <w:t>3</w:t>
        </w:r>
      </w:hyperlink>
    </w:p>
    <w:p w14:paraId="5E8FC261" w14:textId="77777777" w:rsidR="0004249F" w:rsidRDefault="0004249F">
      <w:pPr>
        <w:spacing w:line="119" w:lineRule="exact"/>
        <w:rPr>
          <w:rFonts w:ascii="Times New Roman" w:eastAsia="Times New Roman" w:hAnsi="Times New Roman"/>
        </w:rPr>
      </w:pPr>
    </w:p>
    <w:p w14:paraId="4C20E41F" w14:textId="77777777" w:rsidR="0004249F" w:rsidRDefault="0004249F">
      <w:pPr>
        <w:tabs>
          <w:tab w:val="left" w:pos="420"/>
          <w:tab w:val="left" w:leader="dot" w:pos="9500"/>
        </w:tabs>
        <w:spacing w:line="0" w:lineRule="atLeast"/>
        <w:rPr>
          <w:b/>
          <w:sz w:val="22"/>
        </w:rPr>
      </w:pPr>
      <w:r>
        <w:rPr>
          <w:b/>
          <w:sz w:val="22"/>
        </w:rPr>
        <w:t>3.</w:t>
      </w:r>
      <w:r>
        <w:rPr>
          <w:b/>
          <w:sz w:val="22"/>
        </w:rPr>
        <w:tab/>
      </w:r>
      <w:hyperlink w:anchor="page3" w:history="1">
        <w:r>
          <w:rPr>
            <w:b/>
            <w:sz w:val="22"/>
          </w:rPr>
          <w:t>Scope of Work</w:t>
        </w:r>
      </w:hyperlink>
      <w:r>
        <w:rPr>
          <w:b/>
          <w:sz w:val="22"/>
        </w:rPr>
        <w:tab/>
      </w:r>
      <w:hyperlink w:anchor="page3" w:history="1">
        <w:r>
          <w:rPr>
            <w:b/>
            <w:sz w:val="22"/>
          </w:rPr>
          <w:t>3</w:t>
        </w:r>
      </w:hyperlink>
    </w:p>
    <w:p w14:paraId="24DC4DC8" w14:textId="77777777" w:rsidR="0004249F" w:rsidRDefault="0004249F">
      <w:pPr>
        <w:spacing w:line="124" w:lineRule="exact"/>
        <w:rPr>
          <w:rFonts w:ascii="Times New Roman" w:eastAsia="Times New Roman" w:hAnsi="Times New Roman"/>
        </w:rPr>
      </w:pPr>
    </w:p>
    <w:p w14:paraId="32A0C74D" w14:textId="77777777" w:rsidR="0004249F" w:rsidRDefault="0004249F">
      <w:pPr>
        <w:tabs>
          <w:tab w:val="left" w:pos="420"/>
          <w:tab w:val="left" w:leader="dot" w:pos="9500"/>
        </w:tabs>
        <w:spacing w:line="0" w:lineRule="atLeast"/>
        <w:rPr>
          <w:b/>
          <w:sz w:val="22"/>
        </w:rPr>
      </w:pPr>
      <w:r>
        <w:rPr>
          <w:b/>
          <w:sz w:val="22"/>
        </w:rPr>
        <w:t>4.</w:t>
      </w:r>
      <w:r>
        <w:rPr>
          <w:b/>
          <w:sz w:val="22"/>
        </w:rPr>
        <w:tab/>
      </w:r>
      <w:hyperlink w:anchor="page3" w:history="1">
        <w:r>
          <w:rPr>
            <w:b/>
            <w:sz w:val="22"/>
          </w:rPr>
          <w:t>Cost of Providing Offers:</w:t>
        </w:r>
      </w:hyperlink>
      <w:r>
        <w:rPr>
          <w:b/>
          <w:sz w:val="22"/>
        </w:rPr>
        <w:tab/>
      </w:r>
      <w:hyperlink w:anchor="page3" w:history="1">
        <w:r>
          <w:rPr>
            <w:b/>
            <w:sz w:val="22"/>
          </w:rPr>
          <w:t>3</w:t>
        </w:r>
      </w:hyperlink>
    </w:p>
    <w:p w14:paraId="5D0AA00D" w14:textId="77777777" w:rsidR="0004249F" w:rsidRDefault="0004249F">
      <w:pPr>
        <w:spacing w:line="119" w:lineRule="exact"/>
        <w:rPr>
          <w:rFonts w:ascii="Times New Roman" w:eastAsia="Times New Roman" w:hAnsi="Times New Roman"/>
        </w:rPr>
      </w:pPr>
    </w:p>
    <w:p w14:paraId="7BAAECB5" w14:textId="77777777" w:rsidR="0004249F" w:rsidRDefault="0004249F">
      <w:pPr>
        <w:tabs>
          <w:tab w:val="left" w:pos="420"/>
          <w:tab w:val="left" w:leader="dot" w:pos="9500"/>
        </w:tabs>
        <w:spacing w:line="0" w:lineRule="atLeast"/>
        <w:rPr>
          <w:b/>
          <w:sz w:val="22"/>
        </w:rPr>
      </w:pPr>
      <w:r>
        <w:rPr>
          <w:b/>
          <w:sz w:val="22"/>
        </w:rPr>
        <w:t>5.</w:t>
      </w:r>
      <w:r>
        <w:rPr>
          <w:b/>
          <w:sz w:val="22"/>
        </w:rPr>
        <w:tab/>
      </w:r>
      <w:hyperlink w:anchor="page3" w:history="1">
        <w:r>
          <w:rPr>
            <w:b/>
            <w:sz w:val="22"/>
          </w:rPr>
          <w:t>Offer Documents:</w:t>
        </w:r>
      </w:hyperlink>
      <w:r>
        <w:rPr>
          <w:b/>
          <w:sz w:val="22"/>
        </w:rPr>
        <w:tab/>
      </w:r>
      <w:hyperlink w:anchor="page3" w:history="1">
        <w:r>
          <w:rPr>
            <w:b/>
            <w:sz w:val="22"/>
          </w:rPr>
          <w:t>3</w:t>
        </w:r>
      </w:hyperlink>
    </w:p>
    <w:p w14:paraId="6747E1B9" w14:textId="77777777" w:rsidR="0004249F" w:rsidRDefault="0004249F">
      <w:pPr>
        <w:spacing w:line="123" w:lineRule="exact"/>
        <w:rPr>
          <w:rFonts w:ascii="Times New Roman" w:eastAsia="Times New Roman" w:hAnsi="Times New Roman"/>
        </w:rPr>
      </w:pPr>
    </w:p>
    <w:p w14:paraId="4BAB6DB8" w14:textId="77777777" w:rsidR="0004249F" w:rsidRDefault="0027448F" w:rsidP="0027448F">
      <w:pPr>
        <w:tabs>
          <w:tab w:val="left" w:pos="860"/>
          <w:tab w:val="left" w:leader="dot" w:pos="9500"/>
        </w:tabs>
        <w:spacing w:line="0" w:lineRule="atLeast"/>
        <w:rPr>
          <w:b/>
          <w:sz w:val="22"/>
        </w:rPr>
      </w:pPr>
      <w:r>
        <w:t xml:space="preserve">   </w:t>
      </w:r>
      <w:hyperlink w:anchor="page3" w:history="1">
        <w:r w:rsidR="0004249F">
          <w:rPr>
            <w:b/>
            <w:sz w:val="22"/>
          </w:rPr>
          <w:t>5.1.</w:t>
        </w:r>
      </w:hyperlink>
      <w:r w:rsidR="0004249F">
        <w:rPr>
          <w:b/>
          <w:sz w:val="22"/>
        </w:rPr>
        <w:tab/>
      </w:r>
      <w:hyperlink w:anchor="page3" w:history="1">
        <w:r w:rsidR="0004249F">
          <w:rPr>
            <w:b/>
            <w:sz w:val="22"/>
          </w:rPr>
          <w:t>Clarification of Solicitation Documents:</w:t>
        </w:r>
      </w:hyperlink>
      <w:r w:rsidR="0004249F">
        <w:rPr>
          <w:b/>
          <w:sz w:val="22"/>
        </w:rPr>
        <w:tab/>
      </w:r>
      <w:hyperlink w:anchor="page3" w:history="1">
        <w:r w:rsidR="0004249F">
          <w:rPr>
            <w:b/>
            <w:sz w:val="22"/>
          </w:rPr>
          <w:t>3</w:t>
        </w:r>
      </w:hyperlink>
    </w:p>
    <w:p w14:paraId="0A9CFAD2" w14:textId="77777777" w:rsidR="0004249F" w:rsidRDefault="0004249F">
      <w:pPr>
        <w:spacing w:line="119" w:lineRule="exact"/>
        <w:rPr>
          <w:b/>
          <w:sz w:val="22"/>
        </w:rPr>
      </w:pPr>
    </w:p>
    <w:p w14:paraId="434F0F00" w14:textId="77777777" w:rsidR="0004249F" w:rsidRDefault="0027448F" w:rsidP="0027448F">
      <w:pPr>
        <w:tabs>
          <w:tab w:val="left" w:pos="640"/>
          <w:tab w:val="left" w:leader="dot" w:pos="9500"/>
        </w:tabs>
        <w:spacing w:line="0" w:lineRule="atLeast"/>
        <w:rPr>
          <w:b/>
          <w:sz w:val="22"/>
        </w:rPr>
      </w:pPr>
      <w:r>
        <w:t xml:space="preserve">   </w:t>
      </w:r>
      <w:hyperlink w:anchor="page3" w:history="1">
        <w:r w:rsidR="0004249F">
          <w:rPr>
            <w:b/>
            <w:sz w:val="22"/>
          </w:rPr>
          <w:t>5.2.</w:t>
        </w:r>
      </w:hyperlink>
      <w:r>
        <w:rPr>
          <w:b/>
          <w:sz w:val="22"/>
        </w:rPr>
        <w:t xml:space="preserve"> </w:t>
      </w:r>
      <w:hyperlink w:anchor="page3" w:history="1">
        <w:r w:rsidR="0004249F">
          <w:rPr>
            <w:b/>
            <w:sz w:val="22"/>
          </w:rPr>
          <w:t>Amendments of Request for Quotation:</w:t>
        </w:r>
      </w:hyperlink>
      <w:r w:rsidR="0004249F">
        <w:rPr>
          <w:b/>
          <w:sz w:val="22"/>
        </w:rPr>
        <w:tab/>
      </w:r>
      <w:hyperlink w:anchor="page3" w:history="1">
        <w:r w:rsidR="0004249F">
          <w:rPr>
            <w:b/>
            <w:sz w:val="22"/>
          </w:rPr>
          <w:t>3</w:t>
        </w:r>
      </w:hyperlink>
    </w:p>
    <w:p w14:paraId="4AFF3C21" w14:textId="77777777" w:rsidR="0004249F" w:rsidRDefault="0004249F">
      <w:pPr>
        <w:spacing w:line="123" w:lineRule="exact"/>
        <w:rPr>
          <w:b/>
          <w:sz w:val="22"/>
        </w:rPr>
      </w:pPr>
    </w:p>
    <w:p w14:paraId="3CB2A29E" w14:textId="77777777" w:rsidR="0004249F" w:rsidRDefault="0004249F">
      <w:pPr>
        <w:tabs>
          <w:tab w:val="left" w:pos="420"/>
          <w:tab w:val="left" w:leader="dot" w:pos="9500"/>
        </w:tabs>
        <w:spacing w:line="0" w:lineRule="atLeast"/>
        <w:rPr>
          <w:b/>
          <w:sz w:val="22"/>
        </w:rPr>
      </w:pPr>
      <w:r>
        <w:rPr>
          <w:b/>
          <w:sz w:val="22"/>
        </w:rPr>
        <w:t>6.</w:t>
      </w:r>
      <w:r>
        <w:rPr>
          <w:b/>
          <w:sz w:val="22"/>
        </w:rPr>
        <w:tab/>
      </w:r>
      <w:hyperlink w:anchor="page3" w:history="1">
        <w:r>
          <w:rPr>
            <w:b/>
            <w:sz w:val="22"/>
          </w:rPr>
          <w:t>Preparation of Offers:</w:t>
        </w:r>
      </w:hyperlink>
      <w:r>
        <w:rPr>
          <w:b/>
          <w:sz w:val="22"/>
        </w:rPr>
        <w:tab/>
      </w:r>
      <w:hyperlink w:anchor="page3" w:history="1">
        <w:r>
          <w:rPr>
            <w:b/>
            <w:sz w:val="22"/>
          </w:rPr>
          <w:t>3</w:t>
        </w:r>
      </w:hyperlink>
    </w:p>
    <w:p w14:paraId="2C155F11" w14:textId="77777777" w:rsidR="0004249F" w:rsidRDefault="0004249F">
      <w:pPr>
        <w:spacing w:line="120" w:lineRule="exact"/>
        <w:rPr>
          <w:rFonts w:ascii="Times New Roman" w:eastAsia="Times New Roman" w:hAnsi="Times New Roman"/>
        </w:rPr>
      </w:pPr>
    </w:p>
    <w:p w14:paraId="4AECD695" w14:textId="77777777" w:rsidR="0004249F" w:rsidRDefault="0027448F" w:rsidP="0027448F">
      <w:pPr>
        <w:tabs>
          <w:tab w:val="left" w:leader="dot" w:pos="9500"/>
        </w:tabs>
        <w:spacing w:line="0" w:lineRule="atLeast"/>
        <w:rPr>
          <w:b/>
          <w:sz w:val="22"/>
        </w:rPr>
      </w:pPr>
      <w:r>
        <w:t xml:space="preserve">   </w:t>
      </w:r>
      <w:hyperlink w:anchor="page3" w:history="1">
        <w:r w:rsidR="0004249F">
          <w:rPr>
            <w:b/>
            <w:sz w:val="22"/>
          </w:rPr>
          <w:t>6.1. Language of the Offer:</w:t>
        </w:r>
      </w:hyperlink>
      <w:r w:rsidR="0004249F">
        <w:rPr>
          <w:b/>
          <w:sz w:val="22"/>
        </w:rPr>
        <w:tab/>
      </w:r>
      <w:hyperlink w:anchor="page3" w:history="1">
        <w:r w:rsidR="0004249F">
          <w:rPr>
            <w:b/>
            <w:sz w:val="22"/>
          </w:rPr>
          <w:t>3</w:t>
        </w:r>
      </w:hyperlink>
    </w:p>
    <w:p w14:paraId="7AF0EFF0" w14:textId="77777777" w:rsidR="0004249F" w:rsidRDefault="0004249F">
      <w:pPr>
        <w:spacing w:line="119" w:lineRule="exact"/>
        <w:rPr>
          <w:rFonts w:ascii="Times New Roman" w:eastAsia="Times New Roman" w:hAnsi="Times New Roman"/>
        </w:rPr>
      </w:pPr>
    </w:p>
    <w:p w14:paraId="0831B3EA" w14:textId="77777777" w:rsidR="0004249F" w:rsidRDefault="0027448F" w:rsidP="0027448F">
      <w:pPr>
        <w:tabs>
          <w:tab w:val="left" w:leader="dot" w:pos="9500"/>
        </w:tabs>
        <w:spacing w:line="0" w:lineRule="atLeast"/>
        <w:rPr>
          <w:b/>
          <w:sz w:val="22"/>
        </w:rPr>
      </w:pPr>
      <w:r>
        <w:t xml:space="preserve">   </w:t>
      </w:r>
      <w:hyperlink w:anchor="page4" w:history="1">
        <w:r w:rsidR="0004249F">
          <w:rPr>
            <w:b/>
            <w:sz w:val="22"/>
          </w:rPr>
          <w:t>6.2. Offer Currencies/Offer Prices:</w:t>
        </w:r>
      </w:hyperlink>
      <w:r w:rsidR="0004249F">
        <w:rPr>
          <w:b/>
          <w:sz w:val="22"/>
        </w:rPr>
        <w:tab/>
      </w:r>
      <w:hyperlink w:anchor="page4" w:history="1">
        <w:r w:rsidR="0004249F">
          <w:rPr>
            <w:b/>
            <w:sz w:val="22"/>
          </w:rPr>
          <w:t>4</w:t>
        </w:r>
      </w:hyperlink>
    </w:p>
    <w:p w14:paraId="75CFD6DF" w14:textId="77777777" w:rsidR="0004249F" w:rsidRDefault="0004249F">
      <w:pPr>
        <w:spacing w:line="123" w:lineRule="exact"/>
        <w:rPr>
          <w:rFonts w:ascii="Times New Roman" w:eastAsia="Times New Roman" w:hAnsi="Times New Roman"/>
        </w:rPr>
      </w:pPr>
    </w:p>
    <w:p w14:paraId="41731210" w14:textId="77777777" w:rsidR="0004249F" w:rsidRDefault="0027448F" w:rsidP="0027448F">
      <w:pPr>
        <w:tabs>
          <w:tab w:val="left" w:leader="dot" w:pos="9500"/>
        </w:tabs>
        <w:spacing w:line="0" w:lineRule="atLeast"/>
        <w:rPr>
          <w:b/>
          <w:sz w:val="22"/>
        </w:rPr>
      </w:pPr>
      <w:r>
        <w:t xml:space="preserve">   </w:t>
      </w:r>
      <w:hyperlink w:anchor="page4" w:history="1">
        <w:r w:rsidR="0004249F">
          <w:rPr>
            <w:b/>
            <w:sz w:val="22"/>
          </w:rPr>
          <w:t>6.3. Period of Validity of Offers:</w:t>
        </w:r>
      </w:hyperlink>
      <w:r w:rsidR="0004249F">
        <w:rPr>
          <w:b/>
          <w:sz w:val="22"/>
        </w:rPr>
        <w:tab/>
      </w:r>
      <w:hyperlink w:anchor="page4" w:history="1">
        <w:r w:rsidR="0004249F">
          <w:rPr>
            <w:b/>
            <w:sz w:val="22"/>
          </w:rPr>
          <w:t>4</w:t>
        </w:r>
      </w:hyperlink>
    </w:p>
    <w:p w14:paraId="7688BCC3" w14:textId="77777777" w:rsidR="0004249F" w:rsidRDefault="0004249F">
      <w:pPr>
        <w:spacing w:line="120" w:lineRule="exact"/>
        <w:rPr>
          <w:rFonts w:ascii="Times New Roman" w:eastAsia="Times New Roman" w:hAnsi="Times New Roman"/>
        </w:rPr>
      </w:pPr>
    </w:p>
    <w:p w14:paraId="76BE7395" w14:textId="77777777" w:rsidR="0004249F" w:rsidRDefault="0004249F">
      <w:pPr>
        <w:tabs>
          <w:tab w:val="left" w:pos="420"/>
          <w:tab w:val="left" w:leader="dot" w:pos="9500"/>
        </w:tabs>
        <w:spacing w:line="0" w:lineRule="atLeast"/>
        <w:rPr>
          <w:b/>
          <w:sz w:val="22"/>
        </w:rPr>
      </w:pPr>
      <w:r>
        <w:rPr>
          <w:b/>
          <w:sz w:val="22"/>
        </w:rPr>
        <w:t>7.</w:t>
      </w:r>
      <w:r>
        <w:rPr>
          <w:b/>
          <w:sz w:val="22"/>
        </w:rPr>
        <w:tab/>
      </w:r>
      <w:hyperlink w:anchor="page4" w:history="1">
        <w:r>
          <w:rPr>
            <w:b/>
            <w:sz w:val="22"/>
          </w:rPr>
          <w:t>Opening and Evaluation Criteria:</w:t>
        </w:r>
      </w:hyperlink>
      <w:r>
        <w:rPr>
          <w:b/>
          <w:sz w:val="22"/>
        </w:rPr>
        <w:tab/>
      </w:r>
      <w:hyperlink w:anchor="page4" w:history="1">
        <w:r>
          <w:rPr>
            <w:b/>
            <w:sz w:val="22"/>
          </w:rPr>
          <w:t>4</w:t>
        </w:r>
      </w:hyperlink>
    </w:p>
    <w:p w14:paraId="036506F4" w14:textId="77777777" w:rsidR="0004249F" w:rsidRDefault="0004249F">
      <w:pPr>
        <w:spacing w:line="123" w:lineRule="exact"/>
        <w:rPr>
          <w:rFonts w:ascii="Times New Roman" w:eastAsia="Times New Roman" w:hAnsi="Times New Roman"/>
        </w:rPr>
      </w:pPr>
    </w:p>
    <w:p w14:paraId="55C880CD" w14:textId="77777777" w:rsidR="0004249F" w:rsidRDefault="0027448F">
      <w:pPr>
        <w:tabs>
          <w:tab w:val="left" w:leader="dot" w:pos="9500"/>
        </w:tabs>
        <w:spacing w:line="0" w:lineRule="atLeast"/>
        <w:rPr>
          <w:b/>
          <w:sz w:val="22"/>
        </w:rPr>
      </w:pPr>
      <w:r>
        <w:t xml:space="preserve">   </w:t>
      </w:r>
      <w:hyperlink w:anchor="page4" w:history="1">
        <w:r w:rsidR="0004249F">
          <w:rPr>
            <w:b/>
            <w:sz w:val="22"/>
          </w:rPr>
          <w:t>7.1. Cost-Effectiveness:</w:t>
        </w:r>
      </w:hyperlink>
      <w:r w:rsidR="0004249F">
        <w:rPr>
          <w:b/>
          <w:sz w:val="22"/>
        </w:rPr>
        <w:tab/>
      </w:r>
      <w:hyperlink w:anchor="page4" w:history="1">
        <w:r w:rsidR="0004249F">
          <w:rPr>
            <w:b/>
            <w:sz w:val="22"/>
          </w:rPr>
          <w:t>4</w:t>
        </w:r>
      </w:hyperlink>
    </w:p>
    <w:p w14:paraId="0802213A" w14:textId="77777777" w:rsidR="0004249F" w:rsidRDefault="0004249F">
      <w:pPr>
        <w:spacing w:line="119" w:lineRule="exact"/>
        <w:rPr>
          <w:rFonts w:ascii="Times New Roman" w:eastAsia="Times New Roman" w:hAnsi="Times New Roman"/>
        </w:rPr>
      </w:pPr>
    </w:p>
    <w:p w14:paraId="54C15EFF" w14:textId="77777777" w:rsidR="0004249F" w:rsidRDefault="0027448F">
      <w:pPr>
        <w:tabs>
          <w:tab w:val="left" w:leader="dot" w:pos="9500"/>
        </w:tabs>
        <w:spacing w:line="0" w:lineRule="atLeast"/>
        <w:rPr>
          <w:b/>
          <w:sz w:val="22"/>
        </w:rPr>
      </w:pPr>
      <w:r>
        <w:t xml:space="preserve">   </w:t>
      </w:r>
      <w:hyperlink w:anchor="page4" w:history="1">
        <w:r w:rsidR="0004249F">
          <w:rPr>
            <w:b/>
            <w:sz w:val="22"/>
          </w:rPr>
          <w:t>7.2. Bid Security</w:t>
        </w:r>
      </w:hyperlink>
      <w:r w:rsidR="0004249F">
        <w:rPr>
          <w:b/>
          <w:sz w:val="22"/>
        </w:rPr>
        <w:tab/>
      </w:r>
      <w:hyperlink w:anchor="page4" w:history="1">
        <w:r w:rsidR="0004249F">
          <w:rPr>
            <w:b/>
            <w:sz w:val="22"/>
          </w:rPr>
          <w:t>4</w:t>
        </w:r>
      </w:hyperlink>
    </w:p>
    <w:p w14:paraId="19664DEE" w14:textId="77777777" w:rsidR="0004249F" w:rsidRDefault="0004249F">
      <w:pPr>
        <w:spacing w:line="124" w:lineRule="exact"/>
        <w:rPr>
          <w:rFonts w:ascii="Times New Roman" w:eastAsia="Times New Roman" w:hAnsi="Times New Roman"/>
        </w:rPr>
      </w:pPr>
    </w:p>
    <w:p w14:paraId="04C86F84" w14:textId="77777777" w:rsidR="0004249F" w:rsidRDefault="0027448F">
      <w:pPr>
        <w:tabs>
          <w:tab w:val="left" w:leader="dot" w:pos="9500"/>
        </w:tabs>
        <w:spacing w:line="0" w:lineRule="atLeast"/>
        <w:rPr>
          <w:b/>
          <w:sz w:val="22"/>
        </w:rPr>
      </w:pPr>
      <w:r>
        <w:t xml:space="preserve">   </w:t>
      </w:r>
      <w:hyperlink w:anchor="page4" w:history="1">
        <w:r w:rsidR="0004249F">
          <w:rPr>
            <w:b/>
            <w:sz w:val="22"/>
          </w:rPr>
          <w:t>7.3. Relevant Experience:</w:t>
        </w:r>
      </w:hyperlink>
      <w:r w:rsidR="0004249F">
        <w:rPr>
          <w:b/>
          <w:sz w:val="22"/>
        </w:rPr>
        <w:tab/>
      </w:r>
      <w:hyperlink w:anchor="page4" w:history="1">
        <w:r w:rsidR="0004249F">
          <w:rPr>
            <w:b/>
            <w:sz w:val="22"/>
          </w:rPr>
          <w:t>4</w:t>
        </w:r>
      </w:hyperlink>
    </w:p>
    <w:p w14:paraId="186ADC71" w14:textId="77777777" w:rsidR="0004249F" w:rsidRDefault="0004249F">
      <w:pPr>
        <w:spacing w:line="119" w:lineRule="exact"/>
        <w:rPr>
          <w:rFonts w:ascii="Times New Roman" w:eastAsia="Times New Roman" w:hAnsi="Times New Roman"/>
        </w:rPr>
      </w:pPr>
    </w:p>
    <w:p w14:paraId="5697AB73" w14:textId="77777777" w:rsidR="0004249F" w:rsidRDefault="0027448F">
      <w:pPr>
        <w:tabs>
          <w:tab w:val="left" w:leader="dot" w:pos="9500"/>
        </w:tabs>
        <w:spacing w:line="0" w:lineRule="atLeast"/>
        <w:rPr>
          <w:b/>
          <w:sz w:val="22"/>
        </w:rPr>
      </w:pPr>
      <w:r>
        <w:t xml:space="preserve">   </w:t>
      </w:r>
      <w:hyperlink w:anchor="page4" w:history="1">
        <w:r w:rsidR="0004249F">
          <w:rPr>
            <w:b/>
            <w:sz w:val="22"/>
          </w:rPr>
          <w:t>7.4. Bank Statement:</w:t>
        </w:r>
      </w:hyperlink>
      <w:r w:rsidR="0004249F">
        <w:rPr>
          <w:b/>
          <w:sz w:val="22"/>
        </w:rPr>
        <w:tab/>
      </w:r>
      <w:hyperlink w:anchor="page4" w:history="1">
        <w:r w:rsidR="0004249F">
          <w:rPr>
            <w:b/>
            <w:sz w:val="22"/>
          </w:rPr>
          <w:t>4</w:t>
        </w:r>
      </w:hyperlink>
    </w:p>
    <w:p w14:paraId="139930CC" w14:textId="77777777" w:rsidR="0004249F" w:rsidRDefault="0004249F">
      <w:pPr>
        <w:spacing w:line="123" w:lineRule="exact"/>
        <w:rPr>
          <w:rFonts w:ascii="Times New Roman" w:eastAsia="Times New Roman" w:hAnsi="Times New Roman"/>
        </w:rPr>
      </w:pPr>
    </w:p>
    <w:p w14:paraId="76F1C9AA" w14:textId="77777777" w:rsidR="0004249F" w:rsidRDefault="0027448F">
      <w:pPr>
        <w:tabs>
          <w:tab w:val="left" w:leader="dot" w:pos="9500"/>
        </w:tabs>
        <w:spacing w:line="0" w:lineRule="atLeast"/>
        <w:rPr>
          <w:b/>
          <w:sz w:val="22"/>
        </w:rPr>
      </w:pPr>
      <w:r>
        <w:t xml:space="preserve">   </w:t>
      </w:r>
      <w:hyperlink w:anchor="page4" w:history="1">
        <w:r w:rsidR="0004249F">
          <w:rPr>
            <w:b/>
            <w:sz w:val="22"/>
          </w:rPr>
          <w:t>7.5. Work plan and Project Manager:</w:t>
        </w:r>
      </w:hyperlink>
      <w:r w:rsidR="0004249F">
        <w:rPr>
          <w:b/>
          <w:sz w:val="22"/>
        </w:rPr>
        <w:tab/>
      </w:r>
      <w:hyperlink w:anchor="page4" w:history="1">
        <w:r w:rsidR="0004249F">
          <w:rPr>
            <w:b/>
            <w:sz w:val="22"/>
          </w:rPr>
          <w:t>4</w:t>
        </w:r>
      </w:hyperlink>
    </w:p>
    <w:p w14:paraId="34D26A81" w14:textId="77777777" w:rsidR="0004249F" w:rsidRDefault="0004249F">
      <w:pPr>
        <w:spacing w:line="119" w:lineRule="exact"/>
        <w:rPr>
          <w:rFonts w:ascii="Times New Roman" w:eastAsia="Times New Roman" w:hAnsi="Times New Roman"/>
        </w:rPr>
      </w:pPr>
    </w:p>
    <w:p w14:paraId="074CB880" w14:textId="77777777" w:rsidR="0004249F" w:rsidRDefault="0004249F">
      <w:pPr>
        <w:tabs>
          <w:tab w:val="left" w:pos="420"/>
          <w:tab w:val="left" w:leader="dot" w:pos="9500"/>
        </w:tabs>
        <w:spacing w:line="0" w:lineRule="atLeast"/>
        <w:rPr>
          <w:b/>
          <w:sz w:val="22"/>
        </w:rPr>
      </w:pPr>
      <w:r>
        <w:rPr>
          <w:b/>
          <w:sz w:val="22"/>
        </w:rPr>
        <w:t>8.</w:t>
      </w:r>
      <w:r>
        <w:rPr>
          <w:b/>
          <w:sz w:val="22"/>
        </w:rPr>
        <w:tab/>
      </w:r>
      <w:hyperlink w:anchor="page5" w:history="1">
        <w:r>
          <w:rPr>
            <w:b/>
            <w:sz w:val="22"/>
          </w:rPr>
          <w:t>Preliminary Examination:</w:t>
        </w:r>
      </w:hyperlink>
      <w:r>
        <w:rPr>
          <w:b/>
          <w:sz w:val="22"/>
        </w:rPr>
        <w:tab/>
      </w:r>
      <w:hyperlink w:anchor="page5" w:history="1">
        <w:r>
          <w:rPr>
            <w:b/>
            <w:sz w:val="22"/>
          </w:rPr>
          <w:t>5</w:t>
        </w:r>
      </w:hyperlink>
    </w:p>
    <w:p w14:paraId="254EAD9D" w14:textId="77777777" w:rsidR="0004249F" w:rsidRDefault="0004249F">
      <w:pPr>
        <w:spacing w:line="123" w:lineRule="exact"/>
        <w:rPr>
          <w:rFonts w:ascii="Times New Roman" w:eastAsia="Times New Roman" w:hAnsi="Times New Roman"/>
        </w:rPr>
      </w:pPr>
    </w:p>
    <w:p w14:paraId="566732D4" w14:textId="77777777" w:rsidR="0004249F" w:rsidRDefault="0004249F">
      <w:pPr>
        <w:tabs>
          <w:tab w:val="left" w:pos="420"/>
          <w:tab w:val="left" w:leader="dot" w:pos="9500"/>
        </w:tabs>
        <w:spacing w:line="0" w:lineRule="atLeast"/>
        <w:rPr>
          <w:b/>
          <w:sz w:val="22"/>
        </w:rPr>
      </w:pPr>
      <w:r>
        <w:rPr>
          <w:b/>
          <w:sz w:val="22"/>
        </w:rPr>
        <w:t>9.</w:t>
      </w:r>
      <w:r>
        <w:rPr>
          <w:b/>
          <w:sz w:val="22"/>
        </w:rPr>
        <w:tab/>
      </w:r>
      <w:hyperlink w:anchor="page5" w:history="1">
        <w:r>
          <w:rPr>
            <w:b/>
            <w:sz w:val="22"/>
          </w:rPr>
          <w:t>Evaluation of Offer:</w:t>
        </w:r>
      </w:hyperlink>
      <w:r>
        <w:rPr>
          <w:b/>
          <w:sz w:val="22"/>
        </w:rPr>
        <w:tab/>
      </w:r>
      <w:hyperlink w:anchor="page5" w:history="1">
        <w:r>
          <w:rPr>
            <w:b/>
            <w:sz w:val="22"/>
          </w:rPr>
          <w:t>5</w:t>
        </w:r>
      </w:hyperlink>
    </w:p>
    <w:p w14:paraId="5015E434" w14:textId="77777777" w:rsidR="0004249F" w:rsidRDefault="0004249F">
      <w:pPr>
        <w:spacing w:line="120" w:lineRule="exact"/>
        <w:rPr>
          <w:rFonts w:ascii="Times New Roman" w:eastAsia="Times New Roman" w:hAnsi="Times New Roman"/>
        </w:rPr>
      </w:pPr>
    </w:p>
    <w:p w14:paraId="72E07C06" w14:textId="77777777" w:rsidR="0004249F" w:rsidRDefault="0004249F">
      <w:pPr>
        <w:tabs>
          <w:tab w:val="left" w:pos="640"/>
          <w:tab w:val="left" w:leader="dot" w:pos="9500"/>
        </w:tabs>
        <w:spacing w:line="0" w:lineRule="atLeast"/>
        <w:rPr>
          <w:b/>
          <w:sz w:val="22"/>
        </w:rPr>
      </w:pPr>
      <w:r>
        <w:rPr>
          <w:b/>
          <w:sz w:val="22"/>
        </w:rPr>
        <w:t>10.</w:t>
      </w:r>
      <w:r>
        <w:rPr>
          <w:rFonts w:ascii="Times New Roman" w:eastAsia="Times New Roman" w:hAnsi="Times New Roman"/>
        </w:rPr>
        <w:tab/>
      </w:r>
      <w:hyperlink w:anchor="page5" w:history="1">
        <w:r>
          <w:rPr>
            <w:b/>
            <w:sz w:val="22"/>
          </w:rPr>
          <w:t>Evaluation and Basis for Award</w:t>
        </w:r>
      </w:hyperlink>
      <w:r>
        <w:rPr>
          <w:b/>
          <w:sz w:val="22"/>
        </w:rPr>
        <w:tab/>
      </w:r>
      <w:hyperlink w:anchor="page5" w:history="1">
        <w:r>
          <w:rPr>
            <w:b/>
            <w:sz w:val="22"/>
          </w:rPr>
          <w:t>5</w:t>
        </w:r>
      </w:hyperlink>
    </w:p>
    <w:p w14:paraId="2902E9EB" w14:textId="77777777" w:rsidR="0004249F" w:rsidRDefault="0004249F">
      <w:pPr>
        <w:spacing w:line="120" w:lineRule="exact"/>
        <w:rPr>
          <w:rFonts w:ascii="Times New Roman" w:eastAsia="Times New Roman" w:hAnsi="Times New Roman"/>
        </w:rPr>
      </w:pPr>
    </w:p>
    <w:p w14:paraId="6FD49A09" w14:textId="77777777" w:rsidR="0004249F" w:rsidRDefault="0004249F">
      <w:pPr>
        <w:tabs>
          <w:tab w:val="left" w:pos="640"/>
          <w:tab w:val="left" w:leader="dot" w:pos="9500"/>
        </w:tabs>
        <w:spacing w:line="0" w:lineRule="atLeast"/>
        <w:rPr>
          <w:b/>
          <w:sz w:val="22"/>
        </w:rPr>
      </w:pPr>
      <w:r>
        <w:rPr>
          <w:b/>
          <w:sz w:val="22"/>
        </w:rPr>
        <w:t>11.</w:t>
      </w:r>
      <w:r>
        <w:rPr>
          <w:rFonts w:ascii="Times New Roman" w:eastAsia="Times New Roman" w:hAnsi="Times New Roman"/>
        </w:rPr>
        <w:tab/>
      </w:r>
      <w:hyperlink w:anchor="page5" w:history="1">
        <w:r>
          <w:rPr>
            <w:b/>
            <w:sz w:val="22"/>
          </w:rPr>
          <w:t>Negotiations</w:t>
        </w:r>
      </w:hyperlink>
      <w:r>
        <w:rPr>
          <w:b/>
          <w:sz w:val="22"/>
        </w:rPr>
        <w:tab/>
      </w:r>
      <w:hyperlink w:anchor="page5" w:history="1">
        <w:r>
          <w:rPr>
            <w:b/>
            <w:sz w:val="22"/>
          </w:rPr>
          <w:t>5</w:t>
        </w:r>
      </w:hyperlink>
    </w:p>
    <w:p w14:paraId="4A2637EA" w14:textId="77777777" w:rsidR="0004249F" w:rsidRDefault="0004249F">
      <w:pPr>
        <w:spacing w:line="123" w:lineRule="exact"/>
        <w:rPr>
          <w:rFonts w:ascii="Times New Roman" w:eastAsia="Times New Roman" w:hAnsi="Times New Roman"/>
        </w:rPr>
      </w:pPr>
    </w:p>
    <w:p w14:paraId="373BF489" w14:textId="77777777" w:rsidR="0004249F" w:rsidRDefault="0004249F">
      <w:pPr>
        <w:tabs>
          <w:tab w:val="left" w:pos="640"/>
          <w:tab w:val="left" w:leader="dot" w:pos="9500"/>
        </w:tabs>
        <w:spacing w:line="0" w:lineRule="atLeast"/>
        <w:rPr>
          <w:b/>
          <w:sz w:val="22"/>
        </w:rPr>
      </w:pPr>
      <w:r>
        <w:rPr>
          <w:b/>
          <w:sz w:val="22"/>
        </w:rPr>
        <w:t>12.</w:t>
      </w:r>
      <w:r>
        <w:rPr>
          <w:rFonts w:ascii="Times New Roman" w:eastAsia="Times New Roman" w:hAnsi="Times New Roman"/>
        </w:rPr>
        <w:tab/>
      </w:r>
      <w:hyperlink w:anchor="page5" w:history="1">
        <w:r>
          <w:rPr>
            <w:b/>
            <w:sz w:val="22"/>
          </w:rPr>
          <w:t>Certifications and Compliance</w:t>
        </w:r>
      </w:hyperlink>
      <w:r>
        <w:rPr>
          <w:b/>
          <w:sz w:val="22"/>
        </w:rPr>
        <w:tab/>
      </w:r>
      <w:hyperlink w:anchor="page5" w:history="1">
        <w:r>
          <w:rPr>
            <w:b/>
            <w:sz w:val="22"/>
          </w:rPr>
          <w:t>5</w:t>
        </w:r>
      </w:hyperlink>
    </w:p>
    <w:p w14:paraId="1220EE29" w14:textId="77777777" w:rsidR="0004249F" w:rsidRDefault="0004249F">
      <w:pPr>
        <w:spacing w:line="120" w:lineRule="exact"/>
        <w:rPr>
          <w:rFonts w:ascii="Times New Roman" w:eastAsia="Times New Roman" w:hAnsi="Times New Roman"/>
        </w:rPr>
      </w:pPr>
    </w:p>
    <w:p w14:paraId="145D4BD3" w14:textId="77777777" w:rsidR="0004249F" w:rsidRDefault="0004249F">
      <w:pPr>
        <w:tabs>
          <w:tab w:val="left" w:pos="640"/>
          <w:tab w:val="left" w:leader="dot" w:pos="9500"/>
        </w:tabs>
        <w:spacing w:line="0" w:lineRule="atLeast"/>
        <w:rPr>
          <w:b/>
          <w:sz w:val="22"/>
        </w:rPr>
      </w:pPr>
      <w:r>
        <w:rPr>
          <w:b/>
          <w:sz w:val="22"/>
        </w:rPr>
        <w:t>13.</w:t>
      </w:r>
      <w:r>
        <w:rPr>
          <w:rFonts w:ascii="Times New Roman" w:eastAsia="Times New Roman" w:hAnsi="Times New Roman"/>
        </w:rPr>
        <w:tab/>
      </w:r>
      <w:hyperlink w:anchor="page6" w:history="1">
        <w:r>
          <w:rPr>
            <w:b/>
            <w:sz w:val="22"/>
          </w:rPr>
          <w:t>Pertinent Information</w:t>
        </w:r>
      </w:hyperlink>
      <w:r>
        <w:rPr>
          <w:b/>
          <w:sz w:val="22"/>
        </w:rPr>
        <w:tab/>
      </w:r>
      <w:hyperlink w:anchor="page6" w:history="1">
        <w:r>
          <w:rPr>
            <w:b/>
            <w:sz w:val="22"/>
          </w:rPr>
          <w:t>6</w:t>
        </w:r>
      </w:hyperlink>
    </w:p>
    <w:p w14:paraId="5A32A894" w14:textId="77777777" w:rsidR="0004249F" w:rsidRDefault="0004249F">
      <w:pPr>
        <w:spacing w:line="123" w:lineRule="exact"/>
        <w:rPr>
          <w:rFonts w:ascii="Times New Roman" w:eastAsia="Times New Roman" w:hAnsi="Times New Roman"/>
        </w:rPr>
      </w:pPr>
    </w:p>
    <w:p w14:paraId="647A282E" w14:textId="77777777" w:rsidR="0004249F" w:rsidRDefault="0004249F">
      <w:pPr>
        <w:tabs>
          <w:tab w:val="left" w:pos="640"/>
          <w:tab w:val="left" w:leader="dot" w:pos="9500"/>
        </w:tabs>
        <w:spacing w:line="0" w:lineRule="atLeast"/>
        <w:rPr>
          <w:b/>
          <w:sz w:val="22"/>
        </w:rPr>
      </w:pPr>
      <w:r>
        <w:rPr>
          <w:b/>
          <w:sz w:val="22"/>
        </w:rPr>
        <w:t>14.</w:t>
      </w:r>
      <w:r>
        <w:rPr>
          <w:rFonts w:ascii="Times New Roman" w:eastAsia="Times New Roman" w:hAnsi="Times New Roman"/>
        </w:rPr>
        <w:tab/>
      </w:r>
      <w:hyperlink w:anchor="page6" w:history="1">
        <w:r>
          <w:rPr>
            <w:b/>
            <w:sz w:val="22"/>
          </w:rPr>
          <w:t>Offer Documents.</w:t>
        </w:r>
      </w:hyperlink>
      <w:r>
        <w:rPr>
          <w:b/>
          <w:sz w:val="22"/>
        </w:rPr>
        <w:tab/>
      </w:r>
      <w:hyperlink w:anchor="page6" w:history="1">
        <w:r>
          <w:rPr>
            <w:b/>
            <w:sz w:val="22"/>
          </w:rPr>
          <w:t>6</w:t>
        </w:r>
      </w:hyperlink>
    </w:p>
    <w:p w14:paraId="3D645490" w14:textId="77777777" w:rsidR="0004249F" w:rsidRDefault="0004249F">
      <w:pPr>
        <w:spacing w:line="119" w:lineRule="exact"/>
        <w:rPr>
          <w:rFonts w:ascii="Times New Roman" w:eastAsia="Times New Roman" w:hAnsi="Times New Roman"/>
        </w:rPr>
      </w:pPr>
    </w:p>
    <w:p w14:paraId="4D0CE8B6" w14:textId="77777777" w:rsidR="0004249F" w:rsidRDefault="00000000">
      <w:pPr>
        <w:tabs>
          <w:tab w:val="left" w:leader="dot" w:pos="9500"/>
        </w:tabs>
        <w:spacing w:line="0" w:lineRule="atLeast"/>
        <w:rPr>
          <w:b/>
          <w:sz w:val="22"/>
        </w:rPr>
      </w:pPr>
      <w:hyperlink w:anchor="page6" w:history="1">
        <w:r w:rsidR="0004249F">
          <w:rPr>
            <w:b/>
            <w:sz w:val="22"/>
          </w:rPr>
          <w:t>Your offer package should include the following essential documents.</w:t>
        </w:r>
      </w:hyperlink>
      <w:r w:rsidR="0004249F">
        <w:rPr>
          <w:b/>
          <w:sz w:val="22"/>
        </w:rPr>
        <w:tab/>
      </w:r>
      <w:hyperlink w:anchor="page6" w:history="1">
        <w:r w:rsidR="0004249F">
          <w:rPr>
            <w:b/>
            <w:sz w:val="22"/>
          </w:rPr>
          <w:t>6</w:t>
        </w:r>
      </w:hyperlink>
    </w:p>
    <w:p w14:paraId="03486424" w14:textId="77777777" w:rsidR="0004249F" w:rsidRDefault="0004249F">
      <w:pPr>
        <w:spacing w:line="124" w:lineRule="exact"/>
        <w:rPr>
          <w:rFonts w:ascii="Times New Roman" w:eastAsia="Times New Roman" w:hAnsi="Times New Roman"/>
        </w:rPr>
      </w:pPr>
    </w:p>
    <w:p w14:paraId="0B365A46" w14:textId="77777777" w:rsidR="0004249F" w:rsidRDefault="0004249F">
      <w:pPr>
        <w:tabs>
          <w:tab w:val="left" w:pos="640"/>
          <w:tab w:val="left" w:leader="dot" w:pos="9500"/>
        </w:tabs>
        <w:spacing w:line="0" w:lineRule="atLeast"/>
        <w:rPr>
          <w:b/>
          <w:sz w:val="22"/>
        </w:rPr>
      </w:pPr>
      <w:r>
        <w:rPr>
          <w:b/>
          <w:sz w:val="22"/>
        </w:rPr>
        <w:t>15.</w:t>
      </w:r>
      <w:r>
        <w:rPr>
          <w:rFonts w:ascii="Times New Roman" w:eastAsia="Times New Roman" w:hAnsi="Times New Roman"/>
        </w:rPr>
        <w:tab/>
      </w:r>
      <w:hyperlink w:anchor="page7" w:history="1">
        <w:r>
          <w:rPr>
            <w:b/>
            <w:sz w:val="22"/>
          </w:rPr>
          <w:t>Project Duration and Penalty for Late Work:</w:t>
        </w:r>
      </w:hyperlink>
      <w:r>
        <w:rPr>
          <w:b/>
          <w:sz w:val="22"/>
        </w:rPr>
        <w:tab/>
      </w:r>
      <w:hyperlink w:anchor="page7" w:history="1">
        <w:r>
          <w:rPr>
            <w:b/>
            <w:sz w:val="22"/>
          </w:rPr>
          <w:t>7</w:t>
        </w:r>
      </w:hyperlink>
    </w:p>
    <w:p w14:paraId="3F31F4D1" w14:textId="77777777" w:rsidR="0004249F" w:rsidRDefault="0004249F">
      <w:pPr>
        <w:spacing w:line="119" w:lineRule="exact"/>
        <w:rPr>
          <w:rFonts w:ascii="Times New Roman" w:eastAsia="Times New Roman" w:hAnsi="Times New Roman"/>
        </w:rPr>
      </w:pPr>
    </w:p>
    <w:p w14:paraId="7A89C809" w14:textId="77777777" w:rsidR="0004249F" w:rsidRDefault="0004249F">
      <w:pPr>
        <w:tabs>
          <w:tab w:val="left" w:pos="640"/>
          <w:tab w:val="left" w:leader="dot" w:pos="9500"/>
        </w:tabs>
        <w:spacing w:line="0" w:lineRule="atLeast"/>
        <w:rPr>
          <w:b/>
          <w:sz w:val="22"/>
        </w:rPr>
      </w:pPr>
      <w:r>
        <w:rPr>
          <w:b/>
          <w:sz w:val="22"/>
        </w:rPr>
        <w:t>16.</w:t>
      </w:r>
      <w:r>
        <w:rPr>
          <w:rFonts w:ascii="Times New Roman" w:eastAsia="Times New Roman" w:hAnsi="Times New Roman"/>
        </w:rPr>
        <w:tab/>
      </w:r>
      <w:hyperlink w:anchor="page7" w:history="1">
        <w:r>
          <w:rPr>
            <w:b/>
            <w:sz w:val="22"/>
          </w:rPr>
          <w:t>Payment Terms:</w:t>
        </w:r>
      </w:hyperlink>
      <w:r>
        <w:rPr>
          <w:b/>
          <w:sz w:val="22"/>
        </w:rPr>
        <w:tab/>
      </w:r>
      <w:hyperlink w:anchor="page7" w:history="1">
        <w:r>
          <w:rPr>
            <w:b/>
            <w:sz w:val="22"/>
          </w:rPr>
          <w:t>7</w:t>
        </w:r>
      </w:hyperlink>
    </w:p>
    <w:p w14:paraId="12CBF530" w14:textId="77777777" w:rsidR="0004249F" w:rsidRDefault="0004249F">
      <w:pPr>
        <w:spacing w:line="123" w:lineRule="exact"/>
        <w:rPr>
          <w:rFonts w:ascii="Times New Roman" w:eastAsia="Times New Roman" w:hAnsi="Times New Roman"/>
        </w:rPr>
      </w:pPr>
    </w:p>
    <w:p w14:paraId="3589E5EA" w14:textId="77777777" w:rsidR="0004249F" w:rsidRDefault="0004249F">
      <w:pPr>
        <w:tabs>
          <w:tab w:val="left" w:pos="640"/>
          <w:tab w:val="left" w:leader="dot" w:pos="9500"/>
        </w:tabs>
        <w:spacing w:line="0" w:lineRule="atLeast"/>
        <w:rPr>
          <w:b/>
          <w:sz w:val="22"/>
        </w:rPr>
      </w:pPr>
      <w:r>
        <w:rPr>
          <w:b/>
          <w:sz w:val="22"/>
        </w:rPr>
        <w:t>17.</w:t>
      </w:r>
      <w:r>
        <w:rPr>
          <w:rFonts w:ascii="Times New Roman" w:eastAsia="Times New Roman" w:hAnsi="Times New Roman"/>
        </w:rPr>
        <w:tab/>
      </w:r>
      <w:hyperlink w:anchor="page7" w:history="1">
        <w:r>
          <w:rPr>
            <w:b/>
            <w:sz w:val="22"/>
          </w:rPr>
          <w:t>Offer Submission Guidelines: (Open Bidding)</w:t>
        </w:r>
      </w:hyperlink>
      <w:r>
        <w:rPr>
          <w:b/>
          <w:sz w:val="22"/>
        </w:rPr>
        <w:tab/>
      </w:r>
      <w:hyperlink w:anchor="page7" w:history="1">
        <w:r>
          <w:rPr>
            <w:b/>
            <w:sz w:val="22"/>
          </w:rPr>
          <w:t>7</w:t>
        </w:r>
      </w:hyperlink>
    </w:p>
    <w:p w14:paraId="064613AF" w14:textId="77777777" w:rsidR="0004249F" w:rsidRDefault="0004249F">
      <w:pPr>
        <w:spacing w:line="119" w:lineRule="exact"/>
        <w:rPr>
          <w:rFonts w:ascii="Times New Roman" w:eastAsia="Times New Roman" w:hAnsi="Times New Roman"/>
        </w:rPr>
      </w:pPr>
    </w:p>
    <w:p w14:paraId="496DD39A" w14:textId="77777777" w:rsidR="0004249F" w:rsidRDefault="0004249F">
      <w:pPr>
        <w:tabs>
          <w:tab w:val="left" w:pos="640"/>
          <w:tab w:val="left" w:leader="dot" w:pos="9500"/>
        </w:tabs>
        <w:spacing w:line="0" w:lineRule="atLeast"/>
        <w:rPr>
          <w:b/>
          <w:sz w:val="22"/>
        </w:rPr>
      </w:pPr>
      <w:r>
        <w:rPr>
          <w:b/>
          <w:sz w:val="22"/>
        </w:rPr>
        <w:t>18.</w:t>
      </w:r>
      <w:r>
        <w:rPr>
          <w:rFonts w:ascii="Times New Roman" w:eastAsia="Times New Roman" w:hAnsi="Times New Roman"/>
        </w:rPr>
        <w:tab/>
      </w:r>
      <w:hyperlink w:anchor="page7" w:history="1">
        <w:r>
          <w:rPr>
            <w:b/>
            <w:sz w:val="22"/>
          </w:rPr>
          <w:t>Returnable Bid Forms</w:t>
        </w:r>
      </w:hyperlink>
      <w:r>
        <w:rPr>
          <w:b/>
          <w:sz w:val="22"/>
        </w:rPr>
        <w:tab/>
      </w:r>
      <w:hyperlink w:anchor="page7" w:history="1">
        <w:r>
          <w:rPr>
            <w:b/>
            <w:sz w:val="22"/>
          </w:rPr>
          <w:t>7</w:t>
        </w:r>
      </w:hyperlink>
    </w:p>
    <w:p w14:paraId="155B892C" w14:textId="77777777" w:rsidR="0004249F" w:rsidRDefault="0004249F">
      <w:pPr>
        <w:spacing w:line="123" w:lineRule="exact"/>
        <w:rPr>
          <w:rFonts w:ascii="Times New Roman" w:eastAsia="Times New Roman" w:hAnsi="Times New Roman"/>
        </w:rPr>
      </w:pPr>
    </w:p>
    <w:p w14:paraId="73AA28BC" w14:textId="77777777" w:rsidR="0004249F" w:rsidRDefault="00000000" w:rsidP="00565FF1">
      <w:pPr>
        <w:tabs>
          <w:tab w:val="left" w:leader="dot" w:pos="9400"/>
        </w:tabs>
        <w:spacing w:line="0" w:lineRule="atLeast"/>
        <w:rPr>
          <w:b/>
          <w:sz w:val="21"/>
        </w:rPr>
      </w:pPr>
      <w:hyperlink w:anchor="page10" w:history="1">
        <w:r w:rsidR="0004249F">
          <w:rPr>
            <w:b/>
            <w:sz w:val="22"/>
          </w:rPr>
          <w:t>1</w:t>
        </w:r>
        <w:r w:rsidR="00565FF1">
          <w:rPr>
            <w:b/>
            <w:sz w:val="22"/>
          </w:rPr>
          <w:t>9</w:t>
        </w:r>
        <w:r w:rsidR="0004249F">
          <w:rPr>
            <w:b/>
            <w:sz w:val="22"/>
          </w:rPr>
          <w:t>.</w:t>
        </w:r>
        <w:r w:rsidR="0027448F">
          <w:rPr>
            <w:b/>
            <w:sz w:val="22"/>
          </w:rPr>
          <w:t xml:space="preserve">       </w:t>
        </w:r>
        <w:r w:rsidR="0004249F">
          <w:rPr>
            <w:b/>
            <w:sz w:val="22"/>
          </w:rPr>
          <w:t>Bidder information</w:t>
        </w:r>
      </w:hyperlink>
      <w:r w:rsidR="0004249F">
        <w:rPr>
          <w:b/>
          <w:sz w:val="22"/>
        </w:rPr>
        <w:tab/>
      </w:r>
      <w:hyperlink w:anchor="page10" w:history="1">
        <w:r w:rsidR="0004249F">
          <w:rPr>
            <w:b/>
            <w:sz w:val="21"/>
          </w:rPr>
          <w:t>10</w:t>
        </w:r>
      </w:hyperlink>
    </w:p>
    <w:p w14:paraId="61E9A6A3" w14:textId="77777777" w:rsidR="0004249F" w:rsidRDefault="0004249F">
      <w:pPr>
        <w:tabs>
          <w:tab w:val="left" w:leader="dot" w:pos="9400"/>
        </w:tabs>
        <w:spacing w:line="0" w:lineRule="atLeast"/>
        <w:rPr>
          <w:b/>
          <w:sz w:val="21"/>
        </w:rPr>
        <w:sectPr w:rsidR="0004249F">
          <w:pgSz w:w="12240" w:h="15840"/>
          <w:pgMar w:top="1292" w:right="1300" w:bottom="1440" w:left="1300" w:header="0" w:footer="0" w:gutter="0"/>
          <w:cols w:space="0" w:equalWidth="0">
            <w:col w:w="9640"/>
          </w:cols>
          <w:docGrid w:linePitch="360"/>
        </w:sectPr>
      </w:pPr>
    </w:p>
    <w:p w14:paraId="5BAA9C3F" w14:textId="77777777" w:rsidR="0004249F" w:rsidRDefault="0004249F">
      <w:pPr>
        <w:numPr>
          <w:ilvl w:val="0"/>
          <w:numId w:val="1"/>
        </w:numPr>
        <w:tabs>
          <w:tab w:val="left" w:pos="380"/>
        </w:tabs>
        <w:spacing w:line="0" w:lineRule="atLeast"/>
        <w:ind w:left="380" w:hanging="363"/>
        <w:rPr>
          <w:b/>
          <w:color w:val="2E74B5"/>
          <w:sz w:val="24"/>
        </w:rPr>
      </w:pPr>
      <w:bookmarkStart w:id="1" w:name="page3"/>
      <w:bookmarkEnd w:id="1"/>
      <w:r>
        <w:rPr>
          <w:b/>
          <w:color w:val="2E74B5"/>
          <w:sz w:val="24"/>
        </w:rPr>
        <w:lastRenderedPageBreak/>
        <w:t xml:space="preserve">About </w:t>
      </w:r>
      <w:r w:rsidR="00D42869">
        <w:rPr>
          <w:b/>
          <w:color w:val="2E74B5"/>
          <w:sz w:val="24"/>
        </w:rPr>
        <w:t>OAWCK</w:t>
      </w:r>
    </w:p>
    <w:p w14:paraId="3B38FF58" w14:textId="77777777" w:rsidR="0004249F" w:rsidRDefault="0004249F">
      <w:pPr>
        <w:spacing w:line="47" w:lineRule="exact"/>
        <w:rPr>
          <w:b/>
          <w:color w:val="2E74B5"/>
          <w:sz w:val="24"/>
        </w:rPr>
      </w:pPr>
    </w:p>
    <w:p w14:paraId="14A8A05F" w14:textId="566E0C91" w:rsidR="00DD3902" w:rsidRDefault="00DD3902" w:rsidP="00386B57">
      <w:pPr>
        <w:spacing w:line="226" w:lineRule="auto"/>
        <w:ind w:left="380" w:right="20"/>
        <w:jc w:val="both"/>
        <w:rPr>
          <w:sz w:val="22"/>
        </w:rPr>
      </w:pPr>
      <w:r w:rsidRPr="00DD3902">
        <w:rPr>
          <w:sz w:val="22"/>
        </w:rPr>
        <w:t>Organization for Afghan Women Capacity and Knowledge (OAWCK) is an Afghan, independent, non-political, non-sectarian, non-profit organization established in Afghans in 20</w:t>
      </w:r>
      <w:r w:rsidR="00386B57">
        <w:rPr>
          <w:sz w:val="22"/>
        </w:rPr>
        <w:t>10</w:t>
      </w:r>
      <w:r w:rsidRPr="00DD3902">
        <w:rPr>
          <w:sz w:val="22"/>
        </w:rPr>
        <w:t xml:space="preserve"> with a registration number of 1888 with the Ministry of Economy of the Islamic Rep</w:t>
      </w:r>
      <w:r>
        <w:rPr>
          <w:sz w:val="22"/>
        </w:rPr>
        <w:t>ublic of Afghanistan</w:t>
      </w:r>
      <w:r w:rsidR="005608A7">
        <w:rPr>
          <w:sz w:val="22"/>
        </w:rPr>
        <w:t>.</w:t>
      </w:r>
    </w:p>
    <w:p w14:paraId="241D2857" w14:textId="77777777" w:rsidR="0004249F" w:rsidRDefault="0004249F">
      <w:pPr>
        <w:spacing w:line="169" w:lineRule="exact"/>
        <w:rPr>
          <w:b/>
          <w:color w:val="2E74B5"/>
          <w:sz w:val="24"/>
        </w:rPr>
      </w:pPr>
    </w:p>
    <w:p w14:paraId="0DA1648E" w14:textId="7164867D" w:rsidR="0004249F" w:rsidRDefault="0004249F">
      <w:pPr>
        <w:spacing w:line="227" w:lineRule="auto"/>
        <w:ind w:left="380"/>
        <w:jc w:val="both"/>
        <w:rPr>
          <w:sz w:val="21"/>
        </w:rPr>
      </w:pPr>
      <w:r>
        <w:rPr>
          <w:sz w:val="21"/>
        </w:rPr>
        <w:t xml:space="preserve">In humanitarian situations emerging as result of conflict or natural disasters, natural, the response encompasses the provision of tools and resources </w:t>
      </w:r>
      <w:r w:rsidR="006B7441">
        <w:rPr>
          <w:sz w:val="21"/>
        </w:rPr>
        <w:t>i.e.,</w:t>
      </w:r>
      <w:r>
        <w:rPr>
          <w:sz w:val="21"/>
        </w:rPr>
        <w:t xml:space="preserve"> to reduces the suffering and increase self-sufficiency.</w:t>
      </w:r>
    </w:p>
    <w:p w14:paraId="039B51FD" w14:textId="77777777" w:rsidR="0004249F" w:rsidRDefault="0004249F">
      <w:pPr>
        <w:spacing w:line="171" w:lineRule="exact"/>
        <w:rPr>
          <w:b/>
          <w:color w:val="2E74B5"/>
          <w:sz w:val="24"/>
        </w:rPr>
      </w:pPr>
    </w:p>
    <w:p w14:paraId="78A50570" w14:textId="77777777" w:rsidR="0004249F" w:rsidRDefault="0004249F">
      <w:pPr>
        <w:spacing w:line="224" w:lineRule="auto"/>
        <w:ind w:left="380" w:right="20"/>
        <w:jc w:val="both"/>
        <w:rPr>
          <w:sz w:val="22"/>
        </w:rPr>
      </w:pPr>
      <w:r>
        <w:rPr>
          <w:sz w:val="22"/>
        </w:rPr>
        <w:t xml:space="preserve">Our approach includes sustainable development, focusing on ultra-poor communities of Afghanistan. The </w:t>
      </w:r>
      <w:r w:rsidR="0027448F">
        <w:rPr>
          <w:sz w:val="22"/>
        </w:rPr>
        <w:t>endeavors</w:t>
      </w:r>
      <w:r>
        <w:rPr>
          <w:sz w:val="22"/>
        </w:rPr>
        <w:t xml:space="preserve"> focus on social and economic development of the people dwelling in remotes parts of the country.</w:t>
      </w:r>
    </w:p>
    <w:p w14:paraId="6DCE922B" w14:textId="77777777" w:rsidR="0004249F" w:rsidRDefault="0004249F">
      <w:pPr>
        <w:spacing w:line="172" w:lineRule="exact"/>
        <w:rPr>
          <w:b/>
          <w:color w:val="2E74B5"/>
          <w:sz w:val="24"/>
        </w:rPr>
      </w:pPr>
    </w:p>
    <w:p w14:paraId="28CA7ED3" w14:textId="77777777" w:rsidR="0004249F" w:rsidRDefault="0004249F">
      <w:pPr>
        <w:spacing w:line="229" w:lineRule="auto"/>
        <w:ind w:left="380" w:right="20"/>
        <w:jc w:val="both"/>
        <w:rPr>
          <w:sz w:val="22"/>
        </w:rPr>
      </w:pPr>
      <w:r>
        <w:rPr>
          <w:sz w:val="22"/>
        </w:rPr>
        <w:t xml:space="preserve">Through </w:t>
      </w:r>
      <w:r w:rsidR="0048515D">
        <w:rPr>
          <w:sz w:val="22"/>
        </w:rPr>
        <w:t>peace building</w:t>
      </w:r>
      <w:r>
        <w:rPr>
          <w:sz w:val="22"/>
        </w:rPr>
        <w:t xml:space="preserve"> efforts, we envision Afghanistan a socially inclusive society where peace and prosperity remains a fate for every individual living in this territory. Promote the social cohesion, curtailing extremism in all forms, inclusiveness of peace processes where children, women and marginalized groups have a voice.</w:t>
      </w:r>
    </w:p>
    <w:p w14:paraId="7B701A39" w14:textId="77777777" w:rsidR="0004249F" w:rsidRDefault="0004249F">
      <w:pPr>
        <w:spacing w:line="243" w:lineRule="exact"/>
        <w:rPr>
          <w:b/>
          <w:color w:val="2E74B5"/>
          <w:sz w:val="24"/>
        </w:rPr>
      </w:pPr>
    </w:p>
    <w:p w14:paraId="16AAF80B" w14:textId="77777777" w:rsidR="0004249F" w:rsidRDefault="00697C4E">
      <w:pPr>
        <w:numPr>
          <w:ilvl w:val="0"/>
          <w:numId w:val="1"/>
        </w:numPr>
        <w:tabs>
          <w:tab w:val="left" w:pos="380"/>
        </w:tabs>
        <w:spacing w:line="0" w:lineRule="atLeast"/>
        <w:ind w:left="380" w:hanging="363"/>
        <w:rPr>
          <w:b/>
          <w:color w:val="2E74B5"/>
          <w:sz w:val="24"/>
        </w:rPr>
      </w:pPr>
      <w:r>
        <w:rPr>
          <w:b/>
          <w:color w:val="2E74B5"/>
          <w:sz w:val="24"/>
        </w:rPr>
        <w:t xml:space="preserve">Project </w:t>
      </w:r>
      <w:r w:rsidR="0004249F">
        <w:rPr>
          <w:b/>
          <w:color w:val="2E74B5"/>
          <w:sz w:val="24"/>
        </w:rPr>
        <w:t>Description:</w:t>
      </w:r>
    </w:p>
    <w:p w14:paraId="37FA70E0" w14:textId="77777777" w:rsidR="0004249F" w:rsidRDefault="0004249F">
      <w:pPr>
        <w:spacing w:line="47" w:lineRule="exact"/>
        <w:rPr>
          <w:b/>
          <w:color w:val="2E74B5"/>
          <w:sz w:val="24"/>
        </w:rPr>
      </w:pPr>
    </w:p>
    <w:p w14:paraId="1DC901AA" w14:textId="0F6CEA15" w:rsidR="0004249F" w:rsidRDefault="00D42869" w:rsidP="007E1DD2">
      <w:pPr>
        <w:spacing w:line="229" w:lineRule="auto"/>
        <w:ind w:left="380" w:right="20"/>
        <w:jc w:val="both"/>
        <w:rPr>
          <w:sz w:val="22"/>
        </w:rPr>
      </w:pPr>
      <w:r>
        <w:rPr>
          <w:sz w:val="22"/>
        </w:rPr>
        <w:t>OAWCK</w:t>
      </w:r>
      <w:r w:rsidR="0004249F">
        <w:rPr>
          <w:sz w:val="22"/>
        </w:rPr>
        <w:t xml:space="preserve"> through this RFQ is requesting eligible bidder (firms and construction companies) for </w:t>
      </w:r>
      <w:r w:rsidR="0048515D" w:rsidRPr="0048515D">
        <w:rPr>
          <w:sz w:val="22"/>
        </w:rPr>
        <w:t xml:space="preserve">Repairing/Rehabilitating of </w:t>
      </w:r>
      <w:r w:rsidR="006B7441">
        <w:rPr>
          <w:sz w:val="22"/>
        </w:rPr>
        <w:t>5</w:t>
      </w:r>
      <w:r w:rsidR="0048515D" w:rsidRPr="0048515D">
        <w:rPr>
          <w:sz w:val="22"/>
        </w:rPr>
        <w:t>0 Existing Wells in</w:t>
      </w:r>
      <w:r w:rsidR="0004249F">
        <w:rPr>
          <w:sz w:val="22"/>
        </w:rPr>
        <w:t xml:space="preserve"> </w:t>
      </w:r>
      <w:r w:rsidR="0004249F" w:rsidRPr="0030519D">
        <w:rPr>
          <w:sz w:val="22"/>
        </w:rPr>
        <w:t xml:space="preserve">different parts </w:t>
      </w:r>
      <w:r w:rsidR="006B7441">
        <w:rPr>
          <w:sz w:val="22"/>
        </w:rPr>
        <w:t xml:space="preserve">in </w:t>
      </w:r>
      <w:r w:rsidR="00330456">
        <w:rPr>
          <w:sz w:val="22"/>
        </w:rPr>
        <w:t xml:space="preserve">Mazar </w:t>
      </w:r>
      <w:proofErr w:type="spellStart"/>
      <w:r w:rsidR="00330456">
        <w:rPr>
          <w:sz w:val="22"/>
        </w:rPr>
        <w:t>i</w:t>
      </w:r>
      <w:proofErr w:type="spellEnd"/>
      <w:r w:rsidR="00330456">
        <w:rPr>
          <w:sz w:val="22"/>
        </w:rPr>
        <w:t xml:space="preserve"> </w:t>
      </w:r>
      <w:proofErr w:type="gramStart"/>
      <w:r w:rsidR="00330456">
        <w:rPr>
          <w:sz w:val="22"/>
        </w:rPr>
        <w:t xml:space="preserve">Sharif </w:t>
      </w:r>
      <w:r w:rsidR="006B7441">
        <w:rPr>
          <w:sz w:val="22"/>
        </w:rPr>
        <w:t xml:space="preserve"> district</w:t>
      </w:r>
      <w:proofErr w:type="gramEnd"/>
      <w:r w:rsidR="006B7441">
        <w:rPr>
          <w:sz w:val="22"/>
        </w:rPr>
        <w:t xml:space="preserve"> </w:t>
      </w:r>
      <w:r w:rsidR="0004249F" w:rsidRPr="0030519D">
        <w:rPr>
          <w:sz w:val="22"/>
        </w:rPr>
        <w:t xml:space="preserve">of </w:t>
      </w:r>
      <w:r w:rsidR="0048515D">
        <w:rPr>
          <w:sz w:val="22"/>
        </w:rPr>
        <w:t>Balkh</w:t>
      </w:r>
      <w:r w:rsidR="0004249F" w:rsidRPr="0030519D">
        <w:rPr>
          <w:sz w:val="22"/>
        </w:rPr>
        <w:t xml:space="preserve"> Province, project must be completed in </w:t>
      </w:r>
      <w:r w:rsidR="00697C4E" w:rsidRPr="00697C4E">
        <w:rPr>
          <w:b/>
          <w:bCs/>
          <w:sz w:val="22"/>
        </w:rPr>
        <w:t>1</w:t>
      </w:r>
      <w:r w:rsidR="007E1DD2">
        <w:rPr>
          <w:b/>
          <w:bCs/>
          <w:sz w:val="22"/>
        </w:rPr>
        <w:t>5</w:t>
      </w:r>
      <w:r w:rsidR="00697C4E" w:rsidRPr="00697C4E">
        <w:rPr>
          <w:b/>
          <w:bCs/>
          <w:sz w:val="22"/>
        </w:rPr>
        <w:t>0</w:t>
      </w:r>
      <w:r w:rsidR="0004249F" w:rsidRPr="00F3234F">
        <w:rPr>
          <w:sz w:val="22"/>
        </w:rPr>
        <w:t xml:space="preserve"> calendar days</w:t>
      </w:r>
      <w:r w:rsidR="0004249F">
        <w:rPr>
          <w:sz w:val="22"/>
        </w:rPr>
        <w:t xml:space="preserve"> after the award of contract.</w:t>
      </w:r>
    </w:p>
    <w:p w14:paraId="4351AAC1" w14:textId="77777777" w:rsidR="0004249F" w:rsidRDefault="0004249F">
      <w:pPr>
        <w:spacing w:line="243" w:lineRule="exact"/>
        <w:rPr>
          <w:b/>
          <w:color w:val="2E74B5"/>
          <w:sz w:val="24"/>
        </w:rPr>
      </w:pPr>
    </w:p>
    <w:p w14:paraId="2F107958"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Scope of Work</w:t>
      </w:r>
    </w:p>
    <w:p w14:paraId="260BE688" w14:textId="77777777" w:rsidR="0004249F" w:rsidRDefault="0004249F">
      <w:pPr>
        <w:spacing w:line="47" w:lineRule="exact"/>
        <w:rPr>
          <w:b/>
          <w:color w:val="2E74B5"/>
          <w:sz w:val="24"/>
        </w:rPr>
      </w:pPr>
    </w:p>
    <w:p w14:paraId="3197C6C6" w14:textId="77777777" w:rsidR="0004249F" w:rsidRDefault="0004249F">
      <w:pPr>
        <w:spacing w:line="226" w:lineRule="auto"/>
        <w:ind w:left="380" w:right="280"/>
        <w:rPr>
          <w:sz w:val="22"/>
        </w:rPr>
      </w:pPr>
      <w:r>
        <w:rPr>
          <w:sz w:val="22"/>
        </w:rPr>
        <w:t xml:space="preserve">For scope of work and technical specifications please see the attached </w:t>
      </w:r>
      <w:r>
        <w:rPr>
          <w:b/>
          <w:sz w:val="22"/>
        </w:rPr>
        <w:t>Annex-I</w:t>
      </w:r>
      <w:r>
        <w:rPr>
          <w:sz w:val="22"/>
        </w:rPr>
        <w:t xml:space="preserve">. </w:t>
      </w:r>
      <w:r w:rsidR="00955277">
        <w:rPr>
          <w:sz w:val="22"/>
        </w:rPr>
        <w:t>Bidders</w:t>
      </w:r>
      <w:r>
        <w:rPr>
          <w:sz w:val="22"/>
        </w:rPr>
        <w:t xml:space="preserve"> are required to sign and stamped the </w:t>
      </w:r>
      <w:r>
        <w:rPr>
          <w:b/>
          <w:sz w:val="22"/>
        </w:rPr>
        <w:t>Annex-I</w:t>
      </w:r>
      <w:r>
        <w:rPr>
          <w:sz w:val="22"/>
        </w:rPr>
        <w:t xml:space="preserve"> and submit it along this RFQ document.</w:t>
      </w:r>
    </w:p>
    <w:p w14:paraId="26B16BD4" w14:textId="77777777" w:rsidR="0004249F" w:rsidRDefault="0004249F">
      <w:pPr>
        <w:spacing w:line="266" w:lineRule="exact"/>
        <w:rPr>
          <w:b/>
          <w:color w:val="2E74B5"/>
          <w:sz w:val="24"/>
        </w:rPr>
      </w:pPr>
    </w:p>
    <w:p w14:paraId="7F826BF1"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Cost of Providing Offers:</w:t>
      </w:r>
    </w:p>
    <w:p w14:paraId="49740B24" w14:textId="77777777" w:rsidR="0004249F" w:rsidRDefault="0004249F">
      <w:pPr>
        <w:spacing w:line="47" w:lineRule="exact"/>
        <w:rPr>
          <w:b/>
          <w:color w:val="2E74B5"/>
          <w:sz w:val="24"/>
        </w:rPr>
      </w:pPr>
    </w:p>
    <w:p w14:paraId="03DC3109" w14:textId="77777777" w:rsidR="0004249F" w:rsidRDefault="0004249F">
      <w:pPr>
        <w:spacing w:line="217" w:lineRule="auto"/>
        <w:ind w:left="380" w:right="20"/>
        <w:rPr>
          <w:sz w:val="22"/>
        </w:rPr>
      </w:pPr>
      <w:r>
        <w:rPr>
          <w:sz w:val="22"/>
        </w:rPr>
        <w:t>The bidder shall bear all costs associated with the preparation and submission of bid in response to this solicitation/RFQ.</w:t>
      </w:r>
    </w:p>
    <w:p w14:paraId="3151C84A" w14:textId="77777777" w:rsidR="0004249F" w:rsidRDefault="0004249F">
      <w:pPr>
        <w:spacing w:line="242" w:lineRule="exact"/>
        <w:rPr>
          <w:b/>
          <w:color w:val="2E74B5"/>
          <w:sz w:val="24"/>
        </w:rPr>
      </w:pPr>
    </w:p>
    <w:p w14:paraId="297D8431" w14:textId="77777777" w:rsidR="0004249F" w:rsidRDefault="0004249F">
      <w:pPr>
        <w:numPr>
          <w:ilvl w:val="0"/>
          <w:numId w:val="1"/>
        </w:numPr>
        <w:tabs>
          <w:tab w:val="left" w:pos="380"/>
        </w:tabs>
        <w:spacing w:line="0" w:lineRule="atLeast"/>
        <w:ind w:left="380" w:hanging="363"/>
        <w:rPr>
          <w:b/>
          <w:color w:val="2E74B5"/>
          <w:sz w:val="24"/>
        </w:rPr>
      </w:pPr>
      <w:r>
        <w:rPr>
          <w:b/>
          <w:color w:val="2E74B5"/>
          <w:sz w:val="24"/>
        </w:rPr>
        <w:t>Offer Documents:</w:t>
      </w:r>
    </w:p>
    <w:p w14:paraId="4F452650" w14:textId="77777777" w:rsidR="0004249F" w:rsidRDefault="0004249F">
      <w:pPr>
        <w:spacing w:line="1" w:lineRule="exact"/>
        <w:rPr>
          <w:rFonts w:ascii="Times New Roman" w:eastAsia="Times New Roman" w:hAnsi="Times New Roman"/>
        </w:rPr>
      </w:pPr>
    </w:p>
    <w:p w14:paraId="2ADBB516" w14:textId="77777777" w:rsidR="0004249F" w:rsidRDefault="0004249F">
      <w:pPr>
        <w:spacing w:line="0" w:lineRule="atLeast"/>
        <w:rPr>
          <w:b/>
          <w:sz w:val="22"/>
        </w:rPr>
      </w:pPr>
      <w:r>
        <w:rPr>
          <w:b/>
          <w:sz w:val="22"/>
        </w:rPr>
        <w:t>5.1. Clarification of Solicitation Documents:</w:t>
      </w:r>
    </w:p>
    <w:p w14:paraId="49BEE7A8" w14:textId="77777777" w:rsidR="0004249F" w:rsidRDefault="0004249F">
      <w:pPr>
        <w:spacing w:line="209" w:lineRule="exact"/>
        <w:rPr>
          <w:rFonts w:ascii="Times New Roman" w:eastAsia="Times New Roman" w:hAnsi="Times New Roman"/>
        </w:rPr>
      </w:pPr>
    </w:p>
    <w:p w14:paraId="3BC9E9A1" w14:textId="351BF42C" w:rsidR="0004249F" w:rsidRDefault="0004249F" w:rsidP="007E1DD2">
      <w:pPr>
        <w:spacing w:line="230" w:lineRule="auto"/>
        <w:ind w:left="380" w:right="20"/>
        <w:jc w:val="both"/>
        <w:rPr>
          <w:color w:val="000000"/>
          <w:sz w:val="22"/>
        </w:rPr>
      </w:pPr>
      <w:r>
        <w:rPr>
          <w:sz w:val="22"/>
        </w:rPr>
        <w:t xml:space="preserve">The bidder requiring any clarification on the Request for Quotation may notify </w:t>
      </w:r>
      <w:r w:rsidR="00D42869">
        <w:rPr>
          <w:sz w:val="22"/>
        </w:rPr>
        <w:t>OAWCK</w:t>
      </w:r>
      <w:r>
        <w:rPr>
          <w:sz w:val="22"/>
        </w:rPr>
        <w:t xml:space="preserve"> in a written form. The response will be made in writing to any request for clarification of the RFQ that received by the </w:t>
      </w:r>
      <w:r w:rsidR="007E1DD2">
        <w:rPr>
          <w:sz w:val="22"/>
        </w:rPr>
        <w:t>mentioned</w:t>
      </w:r>
      <w:r>
        <w:rPr>
          <w:sz w:val="22"/>
        </w:rPr>
        <w:t xml:space="preserve"> deadline for questio</w:t>
      </w:r>
      <w:r w:rsidRPr="00B321AB">
        <w:rPr>
          <w:sz w:val="22"/>
        </w:rPr>
        <w:t xml:space="preserve">ns. Clarification may be sought in writing through authorized representative email: </w:t>
      </w:r>
      <w:hyperlink r:id="rId10" w:history="1">
        <w:r w:rsidR="00FB5997" w:rsidRPr="005A44A2">
          <w:rPr>
            <w:rStyle w:val="Hyperlink"/>
            <w:sz w:val="22"/>
          </w:rPr>
          <w:t xml:space="preserve">procurement@oawck.org.af </w:t>
        </w:r>
      </w:hyperlink>
      <w:r w:rsidRPr="00B321AB">
        <w:rPr>
          <w:color w:val="000000"/>
          <w:sz w:val="22"/>
        </w:rPr>
        <w:t xml:space="preserve">for clarifications only no later than </w:t>
      </w:r>
      <w:r w:rsidR="00FB5997">
        <w:rPr>
          <w:color w:val="000000"/>
          <w:sz w:val="22"/>
          <w:highlight w:val="yellow"/>
        </w:rPr>
        <w:t>December</w:t>
      </w:r>
      <w:r w:rsidRPr="0048515D">
        <w:rPr>
          <w:color w:val="000000"/>
          <w:sz w:val="22"/>
          <w:highlight w:val="yellow"/>
        </w:rPr>
        <w:t xml:space="preserve"> </w:t>
      </w:r>
      <w:r w:rsidR="00FB5997">
        <w:rPr>
          <w:color w:val="000000"/>
          <w:sz w:val="22"/>
          <w:highlight w:val="yellow"/>
        </w:rPr>
        <w:t>07</w:t>
      </w:r>
      <w:r w:rsidRPr="0048515D">
        <w:rPr>
          <w:color w:val="000000"/>
          <w:sz w:val="22"/>
          <w:highlight w:val="yellow"/>
        </w:rPr>
        <w:t xml:space="preserve">, 2022, </w:t>
      </w:r>
      <w:r w:rsidR="00A56F63" w:rsidRPr="0048515D">
        <w:rPr>
          <w:color w:val="000000"/>
          <w:sz w:val="22"/>
          <w:highlight w:val="yellow"/>
        </w:rPr>
        <w:t>before 12:00 AM</w:t>
      </w:r>
      <w:r w:rsidRPr="00B321AB">
        <w:rPr>
          <w:color w:val="000000"/>
          <w:sz w:val="22"/>
        </w:rPr>
        <w:t>. For submittal of bids please see the instructions set forth.</w:t>
      </w:r>
    </w:p>
    <w:p w14:paraId="4C1497E9" w14:textId="77777777" w:rsidR="0004249F" w:rsidRDefault="0004249F">
      <w:pPr>
        <w:spacing w:line="4" w:lineRule="exact"/>
        <w:rPr>
          <w:rFonts w:ascii="Times New Roman" w:eastAsia="Times New Roman" w:hAnsi="Times New Roman"/>
        </w:rPr>
      </w:pPr>
    </w:p>
    <w:p w14:paraId="4D1497FE" w14:textId="77777777" w:rsidR="0004249F" w:rsidRDefault="0004249F">
      <w:pPr>
        <w:spacing w:line="0" w:lineRule="atLeast"/>
        <w:rPr>
          <w:b/>
          <w:sz w:val="22"/>
        </w:rPr>
      </w:pPr>
      <w:r>
        <w:rPr>
          <w:b/>
          <w:sz w:val="22"/>
        </w:rPr>
        <w:t>5.2. Amendments of Request for Quotation:</w:t>
      </w:r>
    </w:p>
    <w:p w14:paraId="2A17B6A7" w14:textId="77777777" w:rsidR="0004249F" w:rsidRDefault="0004249F">
      <w:pPr>
        <w:spacing w:line="214" w:lineRule="exact"/>
        <w:rPr>
          <w:rFonts w:ascii="Times New Roman" w:eastAsia="Times New Roman" w:hAnsi="Times New Roman"/>
        </w:rPr>
      </w:pPr>
    </w:p>
    <w:p w14:paraId="6AC6F42A" w14:textId="77777777" w:rsidR="0004249F" w:rsidRDefault="0004249F">
      <w:pPr>
        <w:spacing w:line="232" w:lineRule="auto"/>
        <w:ind w:left="380" w:right="20"/>
        <w:jc w:val="both"/>
        <w:rPr>
          <w:sz w:val="22"/>
        </w:rPr>
      </w:pPr>
      <w:r>
        <w:rPr>
          <w:sz w:val="22"/>
        </w:rPr>
        <w:t xml:space="preserve">Prior to the Deadline for Submission of Offers, </w:t>
      </w:r>
      <w:r w:rsidR="00D42869">
        <w:rPr>
          <w:sz w:val="22"/>
        </w:rPr>
        <w:t>OAWCK</w:t>
      </w:r>
      <w:r>
        <w:rPr>
          <w:sz w:val="22"/>
        </w:rPr>
        <w:t xml:space="preserve"> may, for any reason, whether at its own initiative or in response to a clarification requested by a prospective bidder, may amend this Request for Quotation. </w:t>
      </w:r>
      <w:proofErr w:type="gramStart"/>
      <w:r>
        <w:rPr>
          <w:sz w:val="22"/>
        </w:rPr>
        <w:t>In order to</w:t>
      </w:r>
      <w:proofErr w:type="gramEnd"/>
      <w:r>
        <w:rPr>
          <w:sz w:val="22"/>
        </w:rPr>
        <w:t xml:space="preserve"> afford prospective bidder reasonable time in which to take the amendments into account in preparing their offers, </w:t>
      </w:r>
      <w:r w:rsidR="00D42869">
        <w:rPr>
          <w:sz w:val="22"/>
        </w:rPr>
        <w:t>OAWCK</w:t>
      </w:r>
      <w:r>
        <w:rPr>
          <w:sz w:val="22"/>
        </w:rPr>
        <w:t xml:space="preserve"> may, at its discretion, extend the Deadline for the Submission of Offers. Any amendments will be published in the same manner as the present RFQ for which the bidders are required to keep an eye on the advertised RFQ till its deadline, for any amendment made there.</w:t>
      </w:r>
    </w:p>
    <w:p w14:paraId="6D91E4BE" w14:textId="77777777" w:rsidR="0004249F" w:rsidRDefault="0004249F">
      <w:pPr>
        <w:spacing w:line="243" w:lineRule="exact"/>
        <w:rPr>
          <w:rFonts w:ascii="Times New Roman" w:eastAsia="Times New Roman" w:hAnsi="Times New Roman"/>
        </w:rPr>
      </w:pPr>
    </w:p>
    <w:p w14:paraId="11014609" w14:textId="31A42CE8" w:rsidR="00B3561F" w:rsidRDefault="00B3561F">
      <w:pPr>
        <w:spacing w:line="243" w:lineRule="exact"/>
        <w:rPr>
          <w:rFonts w:ascii="Times New Roman" w:eastAsia="Times New Roman" w:hAnsi="Times New Roman"/>
        </w:rPr>
      </w:pPr>
    </w:p>
    <w:p w14:paraId="025B933B" w14:textId="0E2BF4D6" w:rsidR="003A46CF" w:rsidRDefault="003A46CF">
      <w:pPr>
        <w:spacing w:line="243" w:lineRule="exact"/>
        <w:rPr>
          <w:rFonts w:ascii="Times New Roman" w:eastAsia="Times New Roman" w:hAnsi="Times New Roman"/>
        </w:rPr>
      </w:pPr>
    </w:p>
    <w:p w14:paraId="475C6446" w14:textId="77777777" w:rsidR="003A46CF" w:rsidRDefault="003A46CF">
      <w:pPr>
        <w:spacing w:line="243" w:lineRule="exact"/>
        <w:rPr>
          <w:rFonts w:ascii="Times New Roman" w:eastAsia="Times New Roman" w:hAnsi="Times New Roman"/>
        </w:rPr>
      </w:pPr>
    </w:p>
    <w:p w14:paraId="78E8883B" w14:textId="77777777" w:rsidR="00B3561F" w:rsidRDefault="00B3561F">
      <w:pPr>
        <w:spacing w:line="243" w:lineRule="exact"/>
        <w:rPr>
          <w:rFonts w:ascii="Times New Roman" w:eastAsia="Times New Roman" w:hAnsi="Times New Roman"/>
        </w:rPr>
      </w:pPr>
    </w:p>
    <w:p w14:paraId="0BBF2BC9" w14:textId="77777777" w:rsidR="0004249F" w:rsidRDefault="0004249F">
      <w:pPr>
        <w:numPr>
          <w:ilvl w:val="0"/>
          <w:numId w:val="2"/>
        </w:numPr>
        <w:tabs>
          <w:tab w:val="left" w:pos="380"/>
        </w:tabs>
        <w:spacing w:line="0" w:lineRule="atLeast"/>
        <w:ind w:left="380" w:hanging="363"/>
        <w:rPr>
          <w:b/>
          <w:color w:val="2E74B5"/>
          <w:sz w:val="24"/>
        </w:rPr>
      </w:pPr>
      <w:r>
        <w:rPr>
          <w:b/>
          <w:color w:val="2E74B5"/>
          <w:sz w:val="24"/>
        </w:rPr>
        <w:lastRenderedPageBreak/>
        <w:t>Preparation of Offers:</w:t>
      </w:r>
    </w:p>
    <w:p w14:paraId="3FFF644F" w14:textId="77777777" w:rsidR="0004249F" w:rsidRDefault="0004249F">
      <w:pPr>
        <w:spacing w:line="1" w:lineRule="exact"/>
        <w:rPr>
          <w:b/>
          <w:color w:val="2E74B5"/>
          <w:sz w:val="24"/>
        </w:rPr>
      </w:pPr>
    </w:p>
    <w:p w14:paraId="43B7FD92" w14:textId="77777777" w:rsidR="00B3561F" w:rsidRDefault="00B3561F">
      <w:pPr>
        <w:spacing w:line="0" w:lineRule="atLeast"/>
        <w:ind w:left="380"/>
        <w:rPr>
          <w:b/>
          <w:sz w:val="22"/>
        </w:rPr>
      </w:pPr>
    </w:p>
    <w:p w14:paraId="04879FD6" w14:textId="77777777" w:rsidR="0004249F" w:rsidRDefault="0004249F">
      <w:pPr>
        <w:spacing w:line="0" w:lineRule="atLeast"/>
        <w:ind w:left="380"/>
        <w:rPr>
          <w:b/>
          <w:sz w:val="22"/>
        </w:rPr>
      </w:pPr>
      <w:r>
        <w:rPr>
          <w:b/>
          <w:sz w:val="22"/>
        </w:rPr>
        <w:t>6.1. Language of the Offer:</w:t>
      </w:r>
    </w:p>
    <w:p w14:paraId="620B8764" w14:textId="77777777" w:rsidR="00B3561F" w:rsidRDefault="00B3561F" w:rsidP="00B3561F">
      <w:pPr>
        <w:spacing w:line="209" w:lineRule="exact"/>
        <w:rPr>
          <w:b/>
          <w:color w:val="2E74B5"/>
          <w:sz w:val="24"/>
        </w:rPr>
      </w:pPr>
    </w:p>
    <w:p w14:paraId="6F55FF70" w14:textId="77777777" w:rsidR="00B3561F" w:rsidRDefault="00B3561F" w:rsidP="00B3561F">
      <w:pPr>
        <w:spacing w:line="217" w:lineRule="auto"/>
        <w:ind w:left="363"/>
        <w:jc w:val="both"/>
        <w:rPr>
          <w:sz w:val="22"/>
        </w:rPr>
      </w:pPr>
      <w:r>
        <w:rPr>
          <w:sz w:val="22"/>
        </w:rPr>
        <w:t>The Offer prepared by the bidder and all correspondence and documents relating to the Offer exchanged by the company and OAWCK shall be in English Language only.</w:t>
      </w:r>
    </w:p>
    <w:p w14:paraId="51354C0B" w14:textId="77777777" w:rsidR="00B3561F" w:rsidRDefault="00B3561F" w:rsidP="00B3561F">
      <w:pPr>
        <w:spacing w:line="0" w:lineRule="atLeast"/>
        <w:rPr>
          <w:b/>
          <w:sz w:val="22"/>
        </w:rPr>
      </w:pPr>
    </w:p>
    <w:p w14:paraId="04B3329E" w14:textId="77777777" w:rsidR="00B3561F" w:rsidRDefault="00B3561F" w:rsidP="00B3561F">
      <w:pPr>
        <w:spacing w:line="0" w:lineRule="atLeast"/>
        <w:ind w:firstLine="363"/>
        <w:rPr>
          <w:b/>
          <w:sz w:val="22"/>
        </w:rPr>
      </w:pPr>
      <w:r>
        <w:rPr>
          <w:b/>
          <w:sz w:val="22"/>
        </w:rPr>
        <w:t>6.2. Offer Currencies/Offer Prices:</w:t>
      </w:r>
    </w:p>
    <w:p w14:paraId="69A98B19" w14:textId="77777777" w:rsidR="00B3561F" w:rsidRDefault="00B3561F" w:rsidP="00B3561F">
      <w:pPr>
        <w:spacing w:line="209" w:lineRule="exact"/>
        <w:rPr>
          <w:b/>
          <w:color w:val="2E74B5"/>
          <w:sz w:val="24"/>
        </w:rPr>
      </w:pPr>
    </w:p>
    <w:p w14:paraId="284A24A9" w14:textId="77777777" w:rsidR="00B3561F" w:rsidRDefault="00B3561F" w:rsidP="00B3561F">
      <w:pPr>
        <w:spacing w:line="229" w:lineRule="auto"/>
        <w:ind w:left="363"/>
        <w:jc w:val="both"/>
        <w:rPr>
          <w:sz w:val="22"/>
        </w:rPr>
      </w:pPr>
      <w:r>
        <w:rPr>
          <w:sz w:val="22"/>
        </w:rPr>
        <w:t xml:space="preserve">Prices shall be </w:t>
      </w:r>
      <w:r w:rsidR="00955277">
        <w:rPr>
          <w:sz w:val="22"/>
        </w:rPr>
        <w:t>offered</w:t>
      </w:r>
      <w:r>
        <w:rPr>
          <w:sz w:val="22"/>
        </w:rPr>
        <w:t xml:space="preserve"> in USD and OAWCK’s preferred payment term is only through bank form in a minimum of 30 days’ net. The bidder shall receive the amount only through a specified bank account and will be transferred in minimum of 30 days after the service delivery. Bidders may request a different payment term, though it remains an evaluation factor.</w:t>
      </w:r>
    </w:p>
    <w:p w14:paraId="3F6D346C" w14:textId="77777777" w:rsidR="00B3561F" w:rsidRDefault="00B3561F" w:rsidP="00B3561F">
      <w:pPr>
        <w:spacing w:line="0" w:lineRule="atLeast"/>
        <w:ind w:firstLine="363"/>
        <w:rPr>
          <w:b/>
          <w:sz w:val="22"/>
        </w:rPr>
      </w:pPr>
    </w:p>
    <w:p w14:paraId="5B80E295" w14:textId="77777777" w:rsidR="00B3561F" w:rsidRDefault="00B3561F" w:rsidP="00B3561F">
      <w:pPr>
        <w:spacing w:line="0" w:lineRule="atLeast"/>
        <w:ind w:left="363"/>
        <w:rPr>
          <w:b/>
          <w:sz w:val="22"/>
        </w:rPr>
      </w:pPr>
      <w:r>
        <w:rPr>
          <w:b/>
          <w:sz w:val="22"/>
        </w:rPr>
        <w:t>6.3. Period of Validity of Offers:</w:t>
      </w:r>
    </w:p>
    <w:p w14:paraId="7A8155AD" w14:textId="77777777" w:rsidR="00B3561F" w:rsidRDefault="00B3561F" w:rsidP="00B3561F">
      <w:pPr>
        <w:spacing w:line="209" w:lineRule="exact"/>
        <w:rPr>
          <w:b/>
          <w:color w:val="2E74B5"/>
          <w:sz w:val="24"/>
        </w:rPr>
      </w:pPr>
    </w:p>
    <w:p w14:paraId="4EC0CF19" w14:textId="5A9F23AD" w:rsidR="00B3561F" w:rsidRPr="00B3561F" w:rsidRDefault="00B3561F" w:rsidP="00B3561F">
      <w:pPr>
        <w:spacing w:line="217" w:lineRule="auto"/>
        <w:ind w:left="363"/>
        <w:jc w:val="both"/>
        <w:rPr>
          <w:sz w:val="22"/>
        </w:rPr>
      </w:pPr>
      <w:r>
        <w:rPr>
          <w:sz w:val="22"/>
        </w:rPr>
        <w:t xml:space="preserve">The Offer shall remain valid </w:t>
      </w:r>
      <w:r w:rsidRPr="00955277">
        <w:rPr>
          <w:sz w:val="22"/>
        </w:rPr>
        <w:t xml:space="preserve">for </w:t>
      </w:r>
      <w:r w:rsidR="009A543C">
        <w:rPr>
          <w:b/>
          <w:sz w:val="22"/>
        </w:rPr>
        <w:t>6</w:t>
      </w:r>
      <w:r w:rsidRPr="00955277">
        <w:rPr>
          <w:b/>
          <w:sz w:val="22"/>
        </w:rPr>
        <w:t>0 days</w:t>
      </w:r>
      <w:r>
        <w:rPr>
          <w:sz w:val="22"/>
        </w:rPr>
        <w:t xml:space="preserve"> after the closing date prescribed by OAWCK. An Offer valid for a shorter period may be rejected as non-responsive.</w:t>
      </w:r>
    </w:p>
    <w:p w14:paraId="55D5D8A8" w14:textId="77777777" w:rsidR="0004249F" w:rsidRDefault="0004249F">
      <w:pPr>
        <w:spacing w:line="246" w:lineRule="exact"/>
        <w:rPr>
          <w:rFonts w:ascii="Times New Roman" w:eastAsia="Times New Roman" w:hAnsi="Times New Roman"/>
        </w:rPr>
      </w:pPr>
      <w:bookmarkStart w:id="2" w:name="page4"/>
      <w:bookmarkEnd w:id="2"/>
    </w:p>
    <w:p w14:paraId="07E5986D" w14:textId="77777777" w:rsidR="0004249F" w:rsidRDefault="0004249F">
      <w:pPr>
        <w:numPr>
          <w:ilvl w:val="0"/>
          <w:numId w:val="3"/>
        </w:numPr>
        <w:tabs>
          <w:tab w:val="left" w:pos="363"/>
        </w:tabs>
        <w:spacing w:line="0" w:lineRule="atLeast"/>
        <w:ind w:left="363" w:hanging="363"/>
        <w:rPr>
          <w:b/>
          <w:color w:val="2E74B5"/>
          <w:sz w:val="24"/>
        </w:rPr>
      </w:pPr>
      <w:r>
        <w:rPr>
          <w:b/>
          <w:color w:val="2E74B5"/>
          <w:sz w:val="24"/>
        </w:rPr>
        <w:t>Opening and Evaluation Criteria:</w:t>
      </w:r>
    </w:p>
    <w:p w14:paraId="0E153696" w14:textId="77777777" w:rsidR="0004249F" w:rsidRDefault="0004249F">
      <w:pPr>
        <w:spacing w:line="47" w:lineRule="exact"/>
        <w:rPr>
          <w:b/>
          <w:color w:val="2E74B5"/>
          <w:sz w:val="24"/>
        </w:rPr>
      </w:pPr>
    </w:p>
    <w:p w14:paraId="5EDBD9AE" w14:textId="77777777" w:rsidR="0004249F" w:rsidRDefault="0004249F">
      <w:pPr>
        <w:spacing w:line="224" w:lineRule="auto"/>
        <w:ind w:left="363"/>
        <w:jc w:val="both"/>
        <w:rPr>
          <w:sz w:val="22"/>
        </w:rPr>
      </w:pPr>
      <w:r>
        <w:rPr>
          <w:sz w:val="22"/>
        </w:rPr>
        <w:t xml:space="preserve">To assist in the examination, evaluation, and comparison of Offers, </w:t>
      </w:r>
      <w:r w:rsidR="00D42869">
        <w:rPr>
          <w:sz w:val="22"/>
        </w:rPr>
        <w:t>OAWCK</w:t>
      </w:r>
      <w:r>
        <w:rPr>
          <w:sz w:val="22"/>
        </w:rPr>
        <w:t xml:space="preserve"> may at its discretion ask the bidder for clarification of their Offers. The following criteria will be applied for the evaluation and scoring of bids.</w:t>
      </w:r>
    </w:p>
    <w:p w14:paraId="333AC31A" w14:textId="77777777" w:rsidR="0004249F" w:rsidRDefault="0004249F">
      <w:pPr>
        <w:spacing w:line="270" w:lineRule="exact"/>
        <w:rPr>
          <w:b/>
          <w:color w:val="2E74B5"/>
          <w:sz w:val="24"/>
        </w:rPr>
      </w:pPr>
    </w:p>
    <w:p w14:paraId="705B7C95" w14:textId="77777777" w:rsidR="0004249F" w:rsidRDefault="0004249F">
      <w:pPr>
        <w:spacing w:line="0" w:lineRule="atLeast"/>
        <w:ind w:left="363"/>
        <w:rPr>
          <w:b/>
          <w:sz w:val="22"/>
        </w:rPr>
      </w:pPr>
      <w:r>
        <w:rPr>
          <w:b/>
          <w:sz w:val="22"/>
        </w:rPr>
        <w:t>7.1. Cost-Effectiveness:</w:t>
      </w:r>
    </w:p>
    <w:p w14:paraId="00C74C8E" w14:textId="77777777" w:rsidR="0004249F" w:rsidRDefault="0004249F">
      <w:pPr>
        <w:spacing w:line="209" w:lineRule="exact"/>
        <w:rPr>
          <w:b/>
          <w:color w:val="2E74B5"/>
          <w:sz w:val="24"/>
        </w:rPr>
      </w:pPr>
    </w:p>
    <w:p w14:paraId="78D090C4" w14:textId="77777777" w:rsidR="0004249F" w:rsidRDefault="00D42869">
      <w:pPr>
        <w:spacing w:line="226" w:lineRule="auto"/>
        <w:ind w:left="363"/>
        <w:jc w:val="both"/>
        <w:rPr>
          <w:sz w:val="22"/>
        </w:rPr>
      </w:pPr>
      <w:r>
        <w:rPr>
          <w:sz w:val="22"/>
        </w:rPr>
        <w:t>OAWCK</w:t>
      </w:r>
      <w:r w:rsidR="0004249F">
        <w:rPr>
          <w:sz w:val="22"/>
        </w:rPr>
        <w:t xml:space="preserve">’s procurement department and the technical committee for evaluation of the offers shall have the right to take the decision on Cost-Effectiveness for the shortlisted bids as per and according to </w:t>
      </w:r>
      <w:r>
        <w:rPr>
          <w:sz w:val="22"/>
        </w:rPr>
        <w:t>OAWCK</w:t>
      </w:r>
      <w:r w:rsidR="0004249F">
        <w:rPr>
          <w:sz w:val="22"/>
        </w:rPr>
        <w:t>, Donor and international standards allocated for the specified items with cost-effectiveness.</w:t>
      </w:r>
    </w:p>
    <w:p w14:paraId="744E9D59" w14:textId="77777777" w:rsidR="0004249F" w:rsidRDefault="0004249F">
      <w:pPr>
        <w:spacing w:line="49" w:lineRule="exact"/>
        <w:rPr>
          <w:b/>
          <w:color w:val="2E74B5"/>
          <w:sz w:val="24"/>
        </w:rPr>
      </w:pPr>
    </w:p>
    <w:p w14:paraId="06F7452A" w14:textId="77777777" w:rsidR="0004249F" w:rsidRDefault="0004249F">
      <w:pPr>
        <w:spacing w:line="217" w:lineRule="auto"/>
        <w:ind w:left="363"/>
        <w:rPr>
          <w:sz w:val="22"/>
        </w:rPr>
      </w:pPr>
      <w:r>
        <w:rPr>
          <w:sz w:val="22"/>
        </w:rPr>
        <w:t>Although the Lowest cost is technically acceptable, the bids should meet at least the identified standards for items as per technical specification. (60 points).</w:t>
      </w:r>
    </w:p>
    <w:p w14:paraId="57250A0A" w14:textId="77777777" w:rsidR="0004249F" w:rsidRDefault="0004249F">
      <w:pPr>
        <w:spacing w:line="268" w:lineRule="exact"/>
        <w:rPr>
          <w:b/>
          <w:color w:val="2E74B5"/>
          <w:sz w:val="24"/>
        </w:rPr>
      </w:pPr>
    </w:p>
    <w:p w14:paraId="42FEFACC" w14:textId="77777777" w:rsidR="0004249F" w:rsidRDefault="0004249F">
      <w:pPr>
        <w:spacing w:line="273" w:lineRule="exact"/>
        <w:rPr>
          <w:rFonts w:ascii="Times New Roman" w:eastAsia="Times New Roman" w:hAnsi="Times New Roman"/>
        </w:rPr>
      </w:pPr>
    </w:p>
    <w:p w14:paraId="4AE843CB" w14:textId="77777777" w:rsidR="0004249F" w:rsidRDefault="00955277">
      <w:pPr>
        <w:spacing w:line="0" w:lineRule="atLeast"/>
        <w:ind w:left="363"/>
        <w:rPr>
          <w:b/>
          <w:sz w:val="22"/>
        </w:rPr>
      </w:pPr>
      <w:r>
        <w:rPr>
          <w:b/>
          <w:sz w:val="22"/>
        </w:rPr>
        <w:t>7.2</w:t>
      </w:r>
      <w:r w:rsidR="0004249F">
        <w:rPr>
          <w:b/>
          <w:sz w:val="22"/>
        </w:rPr>
        <w:t>. Relevant Experience:</w:t>
      </w:r>
    </w:p>
    <w:p w14:paraId="4B7D9ADD" w14:textId="77777777" w:rsidR="0004249F" w:rsidRDefault="0004249F">
      <w:pPr>
        <w:spacing w:line="213" w:lineRule="exact"/>
        <w:rPr>
          <w:rFonts w:ascii="Times New Roman" w:eastAsia="Times New Roman" w:hAnsi="Times New Roman"/>
        </w:rPr>
      </w:pPr>
    </w:p>
    <w:p w14:paraId="2CAADB24" w14:textId="77777777" w:rsidR="0004249F" w:rsidRDefault="0004249F" w:rsidP="00A5711D">
      <w:pPr>
        <w:spacing w:line="236" w:lineRule="auto"/>
        <w:ind w:left="363" w:right="160"/>
        <w:rPr>
          <w:sz w:val="22"/>
        </w:rPr>
      </w:pPr>
      <w:r>
        <w:rPr>
          <w:sz w:val="22"/>
        </w:rPr>
        <w:t xml:space="preserve">According to organization policy, bidders should have the capacity and experience of at least 2 </w:t>
      </w:r>
      <w:proofErr w:type="gramStart"/>
      <w:r>
        <w:rPr>
          <w:sz w:val="22"/>
        </w:rPr>
        <w:t>contract</w:t>
      </w:r>
      <w:proofErr w:type="gramEnd"/>
      <w:r>
        <w:rPr>
          <w:sz w:val="22"/>
        </w:rPr>
        <w:t xml:space="preserve"> implemented in past 5 years. Copies of the contracts should be part of the offer and will receive score. (15 points).</w:t>
      </w:r>
    </w:p>
    <w:p w14:paraId="31A5B92A" w14:textId="77777777" w:rsidR="0004249F" w:rsidRDefault="0004249F">
      <w:pPr>
        <w:spacing w:line="187" w:lineRule="exact"/>
        <w:rPr>
          <w:rFonts w:ascii="Times New Roman" w:eastAsia="Times New Roman" w:hAnsi="Times New Roman"/>
        </w:rPr>
      </w:pPr>
    </w:p>
    <w:p w14:paraId="3DBD45DE" w14:textId="77777777" w:rsidR="0004249F" w:rsidRDefault="00955277">
      <w:pPr>
        <w:spacing w:line="0" w:lineRule="atLeast"/>
        <w:ind w:left="363"/>
        <w:rPr>
          <w:b/>
          <w:sz w:val="22"/>
        </w:rPr>
      </w:pPr>
      <w:r>
        <w:rPr>
          <w:b/>
          <w:sz w:val="22"/>
        </w:rPr>
        <w:t>7.3</w:t>
      </w:r>
      <w:r w:rsidR="0004249F">
        <w:rPr>
          <w:b/>
          <w:sz w:val="22"/>
        </w:rPr>
        <w:t>. Bank Statement:</w:t>
      </w:r>
    </w:p>
    <w:p w14:paraId="212E25AD" w14:textId="77777777" w:rsidR="00A5711D" w:rsidRDefault="00A5711D" w:rsidP="00A5711D">
      <w:pPr>
        <w:spacing w:line="213" w:lineRule="exact"/>
        <w:rPr>
          <w:rFonts w:ascii="Times New Roman" w:eastAsia="Times New Roman" w:hAnsi="Times New Roman"/>
        </w:rPr>
      </w:pPr>
    </w:p>
    <w:p w14:paraId="27C955B9" w14:textId="77777777" w:rsidR="00AE711F" w:rsidRPr="00443B26" w:rsidRDefault="00AE711F" w:rsidP="00AE711F">
      <w:pPr>
        <w:spacing w:line="254" w:lineRule="auto"/>
        <w:ind w:left="363" w:right="200"/>
        <w:jc w:val="both"/>
        <w:rPr>
          <w:sz w:val="21"/>
        </w:rPr>
      </w:pPr>
      <w:r>
        <w:rPr>
          <w:sz w:val="21"/>
        </w:rPr>
        <w:t>According to organization’s policy, bidders should have the financial capacity to conduct the work without hindrance. The required closing balance at the bank or FSP/MSP (</w:t>
      </w:r>
      <w:proofErr w:type="spellStart"/>
      <w:r>
        <w:rPr>
          <w:sz w:val="21"/>
        </w:rPr>
        <w:t>Sarafi</w:t>
      </w:r>
      <w:proofErr w:type="spellEnd"/>
      <w:r>
        <w:rPr>
          <w:sz w:val="21"/>
        </w:rPr>
        <w:t>/Hawala) account in the supplier’s name is</w:t>
      </w:r>
      <w:r>
        <w:rPr>
          <w:b/>
          <w:sz w:val="21"/>
        </w:rPr>
        <w:t xml:space="preserve"> 40% </w:t>
      </w:r>
      <w:r>
        <w:rPr>
          <w:bCs/>
          <w:sz w:val="21"/>
        </w:rPr>
        <w:t xml:space="preserve">of the total estimated cost of the company </w:t>
      </w:r>
      <w:r>
        <w:rPr>
          <w:sz w:val="21"/>
        </w:rPr>
        <w:t>during RFQ announcement. (15 points).</w:t>
      </w:r>
    </w:p>
    <w:p w14:paraId="6D61EF57" w14:textId="77777777" w:rsidR="0004249F" w:rsidRDefault="0004249F">
      <w:pPr>
        <w:spacing w:line="165" w:lineRule="exact"/>
        <w:rPr>
          <w:rFonts w:ascii="Times New Roman" w:eastAsia="Times New Roman" w:hAnsi="Times New Roman"/>
        </w:rPr>
      </w:pPr>
    </w:p>
    <w:p w14:paraId="6127C67B" w14:textId="77777777" w:rsidR="0004249F" w:rsidRDefault="00955277">
      <w:pPr>
        <w:spacing w:line="0" w:lineRule="atLeast"/>
        <w:ind w:left="363"/>
        <w:rPr>
          <w:b/>
          <w:sz w:val="22"/>
        </w:rPr>
      </w:pPr>
      <w:r>
        <w:rPr>
          <w:b/>
          <w:sz w:val="22"/>
        </w:rPr>
        <w:t>7.4</w:t>
      </w:r>
      <w:r w:rsidR="0004249F">
        <w:rPr>
          <w:b/>
          <w:sz w:val="22"/>
        </w:rPr>
        <w:t>. Work plan and Project Manager:</w:t>
      </w:r>
    </w:p>
    <w:p w14:paraId="4DF6406A" w14:textId="77777777" w:rsidR="0004249F" w:rsidRDefault="0004249F" w:rsidP="00A5711D">
      <w:pPr>
        <w:spacing w:line="213" w:lineRule="exact"/>
        <w:ind w:left="183"/>
        <w:rPr>
          <w:rFonts w:ascii="Times New Roman" w:eastAsia="Times New Roman" w:hAnsi="Times New Roman"/>
        </w:rPr>
      </w:pPr>
    </w:p>
    <w:p w14:paraId="7B11F347" w14:textId="77777777" w:rsidR="0004249F" w:rsidRDefault="0004249F" w:rsidP="00A5711D">
      <w:pPr>
        <w:spacing w:line="226" w:lineRule="auto"/>
        <w:ind w:left="366" w:right="540"/>
        <w:rPr>
          <w:sz w:val="22"/>
        </w:rPr>
      </w:pPr>
      <w:r>
        <w:rPr>
          <w:sz w:val="22"/>
        </w:rPr>
        <w:t>Comprehensive Construction Work plan and Project Manager Civil Eng. with 3-5 Year work Experience (total 15 points 8 for work plan and 7 for PM).</w:t>
      </w:r>
    </w:p>
    <w:p w14:paraId="7AAEE3A6" w14:textId="77777777" w:rsidR="00365A3E" w:rsidRDefault="00365A3E" w:rsidP="00A5711D">
      <w:pPr>
        <w:spacing w:line="226" w:lineRule="auto"/>
        <w:ind w:left="366" w:right="540"/>
        <w:rPr>
          <w:sz w:val="22"/>
        </w:rPr>
      </w:pPr>
    </w:p>
    <w:p w14:paraId="2260570F" w14:textId="77777777" w:rsidR="00365A3E" w:rsidRDefault="00365A3E" w:rsidP="00A5711D">
      <w:pPr>
        <w:spacing w:line="226" w:lineRule="auto"/>
        <w:ind w:left="366" w:right="540"/>
        <w:rPr>
          <w:sz w:val="22"/>
        </w:rPr>
      </w:pPr>
    </w:p>
    <w:p w14:paraId="64F8A8BF" w14:textId="0E92AA30" w:rsidR="00A5711D" w:rsidRDefault="00A5711D">
      <w:pPr>
        <w:spacing w:line="0" w:lineRule="atLeast"/>
        <w:ind w:left="3"/>
        <w:rPr>
          <w:b/>
          <w:color w:val="2E74B5"/>
          <w:sz w:val="24"/>
        </w:rPr>
      </w:pPr>
      <w:bookmarkStart w:id="3" w:name="page5"/>
      <w:bookmarkEnd w:id="3"/>
    </w:p>
    <w:p w14:paraId="2B97BB98" w14:textId="77777777" w:rsidR="00E5490C" w:rsidRDefault="00E5490C">
      <w:pPr>
        <w:spacing w:line="0" w:lineRule="atLeast"/>
        <w:ind w:left="3"/>
        <w:rPr>
          <w:b/>
          <w:color w:val="2E74B5"/>
          <w:sz w:val="24"/>
        </w:rPr>
      </w:pPr>
    </w:p>
    <w:p w14:paraId="326EA079" w14:textId="77777777" w:rsidR="0004249F" w:rsidRDefault="0004249F">
      <w:pPr>
        <w:spacing w:line="0" w:lineRule="atLeast"/>
        <w:ind w:left="3"/>
        <w:rPr>
          <w:b/>
          <w:color w:val="2E74B5"/>
          <w:sz w:val="24"/>
        </w:rPr>
      </w:pPr>
      <w:r>
        <w:rPr>
          <w:b/>
          <w:color w:val="2E74B5"/>
          <w:sz w:val="24"/>
        </w:rPr>
        <w:lastRenderedPageBreak/>
        <w:t>8.  Preliminary Examination:</w:t>
      </w:r>
    </w:p>
    <w:p w14:paraId="590F09D0" w14:textId="77777777" w:rsidR="0004249F" w:rsidRDefault="0004249F">
      <w:pPr>
        <w:spacing w:line="47" w:lineRule="exact"/>
        <w:rPr>
          <w:rFonts w:ascii="Times New Roman" w:eastAsia="Times New Roman" w:hAnsi="Times New Roman"/>
        </w:rPr>
      </w:pPr>
    </w:p>
    <w:p w14:paraId="30F851D2" w14:textId="77777777" w:rsidR="0004249F" w:rsidRDefault="0004249F" w:rsidP="00A5711D">
      <w:pPr>
        <w:spacing w:line="244" w:lineRule="auto"/>
        <w:ind w:left="360"/>
        <w:jc w:val="both"/>
        <w:rPr>
          <w:sz w:val="22"/>
        </w:rPr>
      </w:pPr>
      <w:r>
        <w:rPr>
          <w:sz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Supplier/Vendor does not accept the correction of errors, its Offer will be rejected. If there is a discrepancy between words and figures, the amount in words will prevail.</w:t>
      </w:r>
    </w:p>
    <w:p w14:paraId="4167B649" w14:textId="77777777" w:rsidR="0004249F" w:rsidRPr="00A5711D" w:rsidRDefault="0004249F" w:rsidP="00A5711D">
      <w:pPr>
        <w:spacing w:line="228" w:lineRule="exact"/>
        <w:ind w:left="360"/>
        <w:rPr>
          <w:sz w:val="22"/>
        </w:rPr>
      </w:pPr>
    </w:p>
    <w:p w14:paraId="42C8F5EC" w14:textId="77777777" w:rsidR="0004249F" w:rsidRDefault="0004249F" w:rsidP="00A5711D">
      <w:pPr>
        <w:spacing w:line="228" w:lineRule="auto"/>
        <w:ind w:left="360"/>
        <w:jc w:val="both"/>
        <w:rPr>
          <w:sz w:val="22"/>
        </w:rPr>
      </w:pPr>
      <w:r>
        <w:rPr>
          <w:sz w:val="22"/>
        </w:rPr>
        <w:t xml:space="preserve">An offer determined as not substantially responsive will be rejected by </w:t>
      </w:r>
      <w:r w:rsidR="00D42869">
        <w:rPr>
          <w:sz w:val="22"/>
        </w:rPr>
        <w:t>OAWCK</w:t>
      </w:r>
      <w:r>
        <w:rPr>
          <w:sz w:val="22"/>
        </w:rPr>
        <w:t xml:space="preserve"> and may not subsequently be made responsive by the bidder by correction of the non-conformity.</w:t>
      </w:r>
    </w:p>
    <w:p w14:paraId="328F2BB0" w14:textId="77777777" w:rsidR="0004249F" w:rsidRPr="00A5711D" w:rsidRDefault="0004249F" w:rsidP="00A5711D">
      <w:pPr>
        <w:spacing w:line="262" w:lineRule="exact"/>
        <w:ind w:left="360"/>
        <w:rPr>
          <w:sz w:val="22"/>
        </w:rPr>
      </w:pPr>
    </w:p>
    <w:p w14:paraId="398BC752" w14:textId="77777777" w:rsidR="0004249F" w:rsidRDefault="0004249F">
      <w:pPr>
        <w:spacing w:line="0" w:lineRule="atLeast"/>
        <w:ind w:left="3"/>
        <w:rPr>
          <w:b/>
          <w:color w:val="2E74B5"/>
          <w:sz w:val="24"/>
        </w:rPr>
      </w:pPr>
      <w:r>
        <w:rPr>
          <w:b/>
          <w:color w:val="2E74B5"/>
          <w:sz w:val="24"/>
        </w:rPr>
        <w:t>9.  Evaluation of Offer:</w:t>
      </w:r>
    </w:p>
    <w:p w14:paraId="426A5A19" w14:textId="77777777" w:rsidR="0004249F" w:rsidRDefault="0004249F">
      <w:pPr>
        <w:spacing w:line="47" w:lineRule="exact"/>
        <w:rPr>
          <w:rFonts w:ascii="Times New Roman" w:eastAsia="Times New Roman" w:hAnsi="Times New Roman"/>
        </w:rPr>
      </w:pPr>
    </w:p>
    <w:p w14:paraId="050F4B99" w14:textId="77777777" w:rsidR="0004249F" w:rsidRDefault="0004249F" w:rsidP="00A5711D">
      <w:pPr>
        <w:spacing w:line="228" w:lineRule="auto"/>
        <w:ind w:left="270" w:right="280"/>
        <w:rPr>
          <w:sz w:val="22"/>
        </w:rPr>
      </w:pPr>
      <w:r>
        <w:rPr>
          <w:sz w:val="22"/>
        </w:rPr>
        <w:t>Determination of compliance with the RFQ is based on the content of the Offer itself without recourse to extrinsic evidence.</w:t>
      </w:r>
    </w:p>
    <w:p w14:paraId="36D3F03E" w14:textId="77777777" w:rsidR="0004249F" w:rsidRDefault="0004249F" w:rsidP="00A5711D">
      <w:pPr>
        <w:spacing w:line="262" w:lineRule="exact"/>
        <w:ind w:left="270"/>
        <w:rPr>
          <w:rFonts w:ascii="Times New Roman" w:eastAsia="Times New Roman" w:hAnsi="Times New Roman"/>
        </w:rPr>
      </w:pPr>
    </w:p>
    <w:p w14:paraId="7BB4552F" w14:textId="77777777" w:rsidR="0004249F" w:rsidRDefault="0004249F">
      <w:pPr>
        <w:numPr>
          <w:ilvl w:val="0"/>
          <w:numId w:val="4"/>
        </w:numPr>
        <w:tabs>
          <w:tab w:val="left" w:pos="363"/>
        </w:tabs>
        <w:spacing w:line="0" w:lineRule="atLeast"/>
        <w:ind w:left="363" w:hanging="363"/>
        <w:rPr>
          <w:b/>
          <w:color w:val="2E74B5"/>
          <w:sz w:val="24"/>
        </w:rPr>
      </w:pPr>
      <w:r>
        <w:rPr>
          <w:b/>
          <w:color w:val="2E74B5"/>
          <w:sz w:val="24"/>
        </w:rPr>
        <w:t>Evaluation and Basis for Award</w:t>
      </w:r>
    </w:p>
    <w:p w14:paraId="5034E409" w14:textId="77777777" w:rsidR="0004249F" w:rsidRDefault="0004249F">
      <w:pPr>
        <w:spacing w:line="47" w:lineRule="exact"/>
        <w:rPr>
          <w:b/>
          <w:color w:val="2E74B5"/>
          <w:sz w:val="24"/>
        </w:rPr>
      </w:pPr>
    </w:p>
    <w:p w14:paraId="181CFFC5" w14:textId="77777777" w:rsidR="0004249F" w:rsidRDefault="0004249F">
      <w:pPr>
        <w:spacing w:line="226" w:lineRule="auto"/>
        <w:ind w:left="363"/>
        <w:jc w:val="both"/>
        <w:rPr>
          <w:sz w:val="22"/>
        </w:rPr>
      </w:pPr>
      <w:r>
        <w:rPr>
          <w:sz w:val="22"/>
        </w:rPr>
        <w:t>A Contract will be executed with the Bidder whose quotation is determined to be responsive to this RFQ document, meets the eligibility criteria stated in this RFQ, meets the technical, management/personnel, and corporate capability requirements, and is determined to represent the best value to the organization.</w:t>
      </w:r>
    </w:p>
    <w:p w14:paraId="2B8CDB85" w14:textId="77777777" w:rsidR="0004249F" w:rsidRDefault="0004249F">
      <w:pPr>
        <w:spacing w:line="169" w:lineRule="exact"/>
        <w:rPr>
          <w:b/>
          <w:color w:val="2E74B5"/>
          <w:sz w:val="24"/>
        </w:rPr>
      </w:pPr>
    </w:p>
    <w:p w14:paraId="55CE4492" w14:textId="77777777" w:rsidR="0004249F" w:rsidRDefault="0004249F">
      <w:pPr>
        <w:spacing w:line="217" w:lineRule="auto"/>
        <w:ind w:left="363"/>
        <w:rPr>
          <w:sz w:val="22"/>
        </w:rPr>
      </w:pPr>
      <w:r>
        <w:rPr>
          <w:sz w:val="22"/>
        </w:rPr>
        <w:t>That means that each quotation will be evaluated and scored against the evaluation criteria and evaluation sub-criteria, which are stated below.</w:t>
      </w:r>
    </w:p>
    <w:p w14:paraId="65298B46" w14:textId="77777777" w:rsidR="0004249F" w:rsidRDefault="0004249F">
      <w:pPr>
        <w:spacing w:line="132" w:lineRule="exact"/>
        <w:rPr>
          <w:b/>
          <w:color w:val="2E74B5"/>
          <w:sz w:val="24"/>
        </w:rPr>
      </w:pPr>
    </w:p>
    <w:p w14:paraId="05D0EE66"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Cost-Effectiveness</w:t>
      </w:r>
    </w:p>
    <w:p w14:paraId="3B567D19" w14:textId="77777777" w:rsidR="0004249F" w:rsidRDefault="0004249F">
      <w:pPr>
        <w:spacing w:line="132" w:lineRule="exact"/>
        <w:rPr>
          <w:rFonts w:ascii="Arial" w:eastAsia="Arial" w:hAnsi="Arial"/>
          <w:sz w:val="22"/>
        </w:rPr>
      </w:pPr>
    </w:p>
    <w:p w14:paraId="0009EAD9"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Relevant Experience</w:t>
      </w:r>
    </w:p>
    <w:p w14:paraId="1783343E" w14:textId="77777777" w:rsidR="0004249F" w:rsidRDefault="0004249F">
      <w:pPr>
        <w:spacing w:line="131" w:lineRule="exact"/>
        <w:rPr>
          <w:rFonts w:ascii="Arial" w:eastAsia="Arial" w:hAnsi="Arial"/>
          <w:sz w:val="22"/>
        </w:rPr>
      </w:pPr>
    </w:p>
    <w:p w14:paraId="1F77E4DA"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Bank Statement</w:t>
      </w:r>
    </w:p>
    <w:p w14:paraId="5593346A" w14:textId="77777777" w:rsidR="0004249F" w:rsidRDefault="0004249F">
      <w:pPr>
        <w:spacing w:line="131" w:lineRule="exact"/>
        <w:rPr>
          <w:rFonts w:ascii="Arial" w:eastAsia="Arial" w:hAnsi="Arial"/>
          <w:sz w:val="22"/>
        </w:rPr>
      </w:pPr>
    </w:p>
    <w:p w14:paraId="0B4E9722" w14:textId="77777777" w:rsidR="0004249F" w:rsidRDefault="0004249F">
      <w:pPr>
        <w:numPr>
          <w:ilvl w:val="1"/>
          <w:numId w:val="4"/>
        </w:numPr>
        <w:tabs>
          <w:tab w:val="left" w:pos="1083"/>
        </w:tabs>
        <w:spacing w:line="0" w:lineRule="atLeast"/>
        <w:ind w:left="1083" w:hanging="363"/>
        <w:rPr>
          <w:rFonts w:ascii="Arial" w:eastAsia="Arial" w:hAnsi="Arial"/>
          <w:sz w:val="22"/>
        </w:rPr>
      </w:pPr>
      <w:r>
        <w:rPr>
          <w:sz w:val="22"/>
        </w:rPr>
        <w:t>Work plan and Project Manager</w:t>
      </w:r>
    </w:p>
    <w:p w14:paraId="6108B7E9" w14:textId="77777777" w:rsidR="0004249F" w:rsidRDefault="0004249F">
      <w:pPr>
        <w:spacing w:line="169" w:lineRule="exact"/>
        <w:rPr>
          <w:rFonts w:ascii="Times New Roman" w:eastAsia="Times New Roman" w:hAnsi="Times New Roman"/>
        </w:rPr>
      </w:pPr>
    </w:p>
    <w:p w14:paraId="26844734" w14:textId="77777777" w:rsidR="0004249F" w:rsidRDefault="00D42869">
      <w:pPr>
        <w:spacing w:line="226" w:lineRule="auto"/>
        <w:ind w:left="363"/>
        <w:jc w:val="both"/>
        <w:rPr>
          <w:sz w:val="22"/>
        </w:rPr>
      </w:pPr>
      <w:r>
        <w:rPr>
          <w:sz w:val="22"/>
        </w:rPr>
        <w:t>OAWCK</w:t>
      </w:r>
      <w:r w:rsidR="0004249F">
        <w:rPr>
          <w:sz w:val="22"/>
        </w:rPr>
        <w:t xml:space="preserve"> reserves the right to reject </w:t>
      </w:r>
      <w:proofErr w:type="gramStart"/>
      <w:r w:rsidR="0004249F">
        <w:rPr>
          <w:sz w:val="22"/>
        </w:rPr>
        <w:t>any and all</w:t>
      </w:r>
      <w:proofErr w:type="gramEnd"/>
      <w:r w:rsidR="0004249F">
        <w:rPr>
          <w:sz w:val="22"/>
        </w:rPr>
        <w:t xml:space="preserve"> bids at its sole discretion for any reason whatsoever. The quantity requested in this RFQ does not create liability for </w:t>
      </w:r>
      <w:r>
        <w:rPr>
          <w:sz w:val="22"/>
        </w:rPr>
        <w:t>OAWCK</w:t>
      </w:r>
      <w:r w:rsidR="0004249F">
        <w:rPr>
          <w:sz w:val="22"/>
        </w:rPr>
        <w:t xml:space="preserve"> and that </w:t>
      </w:r>
      <w:r>
        <w:rPr>
          <w:sz w:val="22"/>
        </w:rPr>
        <w:t>OAWCK</w:t>
      </w:r>
      <w:r w:rsidR="0004249F">
        <w:rPr>
          <w:sz w:val="22"/>
        </w:rPr>
        <w:t xml:space="preserve"> may determine to reduce or increase the quantity cited in this RFQ at the order stage.</w:t>
      </w:r>
    </w:p>
    <w:p w14:paraId="3BAC5C66" w14:textId="77777777" w:rsidR="0004249F" w:rsidRDefault="0004249F">
      <w:pPr>
        <w:spacing w:line="242" w:lineRule="exact"/>
        <w:rPr>
          <w:rFonts w:ascii="Times New Roman" w:eastAsia="Times New Roman" w:hAnsi="Times New Roman"/>
        </w:rPr>
      </w:pPr>
    </w:p>
    <w:p w14:paraId="5E618BF8" w14:textId="77777777" w:rsidR="0004249F" w:rsidRDefault="0004249F">
      <w:pPr>
        <w:spacing w:line="0" w:lineRule="atLeast"/>
        <w:ind w:left="3"/>
        <w:rPr>
          <w:b/>
          <w:color w:val="2E74B5"/>
          <w:sz w:val="24"/>
        </w:rPr>
      </w:pPr>
      <w:r>
        <w:rPr>
          <w:b/>
          <w:color w:val="2E74B5"/>
          <w:sz w:val="24"/>
        </w:rPr>
        <w:t>11. Negotiations</w:t>
      </w:r>
    </w:p>
    <w:p w14:paraId="5F439DE8" w14:textId="77777777" w:rsidR="0004249F" w:rsidRDefault="0004249F">
      <w:pPr>
        <w:spacing w:line="47" w:lineRule="exact"/>
        <w:rPr>
          <w:rFonts w:ascii="Times New Roman" w:eastAsia="Times New Roman" w:hAnsi="Times New Roman"/>
        </w:rPr>
      </w:pPr>
    </w:p>
    <w:p w14:paraId="400DADF0" w14:textId="77777777" w:rsidR="0004249F" w:rsidRDefault="0004249F" w:rsidP="00A5711D">
      <w:pPr>
        <w:spacing w:line="249" w:lineRule="auto"/>
        <w:ind w:left="360"/>
        <w:jc w:val="both"/>
        <w:rPr>
          <w:sz w:val="22"/>
        </w:rPr>
      </w:pPr>
      <w:r>
        <w:rPr>
          <w:sz w:val="22"/>
        </w:rPr>
        <w:t xml:space="preserve">It is anticipated that </w:t>
      </w:r>
      <w:r w:rsidR="000A6932">
        <w:rPr>
          <w:sz w:val="22"/>
        </w:rPr>
        <w:t>a</w:t>
      </w:r>
      <w:r>
        <w:rPr>
          <w:sz w:val="22"/>
        </w:rPr>
        <w:t xml:space="preserve"> ‘Contract’ will be awarded solely </w:t>
      </w:r>
      <w:proofErr w:type="gramStart"/>
      <w:r>
        <w:rPr>
          <w:sz w:val="22"/>
        </w:rPr>
        <w:t>on the basis of</w:t>
      </w:r>
      <w:proofErr w:type="gramEnd"/>
      <w:r>
        <w:rPr>
          <w:sz w:val="22"/>
        </w:rPr>
        <w:t xml:space="preserve"> the original offers received. However, </w:t>
      </w:r>
      <w:r w:rsidR="00D42869">
        <w:rPr>
          <w:sz w:val="22"/>
        </w:rPr>
        <w:t>OAWCK</w:t>
      </w:r>
      <w:r>
        <w:rPr>
          <w:sz w:val="22"/>
        </w:rPr>
        <w:t xml:space="preserve"> reserves the right to negotiate the price and the terms and conditions offered by the bidder by requesting clarifications prior to award or proposing adjustments to the quotation. Furthermore, </w:t>
      </w:r>
      <w:r w:rsidR="00D42869">
        <w:rPr>
          <w:sz w:val="22"/>
        </w:rPr>
        <w:t>OAWCK</w:t>
      </w:r>
      <w:r>
        <w:rPr>
          <w:sz w:val="22"/>
        </w:rPr>
        <w:t xml:space="preserve"> reserves the right to conduct a competitive range and to limit the number of Bidders in the competitive range to permit an efficient evaluation environment among the most highly rated quotations. At the sole discretion of </w:t>
      </w:r>
      <w:r w:rsidR="00D42869">
        <w:rPr>
          <w:sz w:val="22"/>
        </w:rPr>
        <w:t>OAWCK</w:t>
      </w:r>
      <w:r>
        <w:rPr>
          <w:sz w:val="22"/>
        </w:rPr>
        <w:t>, Bidders may be requested to conduct oral presentation.</w:t>
      </w:r>
    </w:p>
    <w:p w14:paraId="67D6B62A" w14:textId="77777777" w:rsidR="0004249F" w:rsidRDefault="0004249F">
      <w:pPr>
        <w:spacing w:line="261" w:lineRule="exact"/>
        <w:rPr>
          <w:rFonts w:ascii="Times New Roman" w:eastAsia="Times New Roman" w:hAnsi="Times New Roman"/>
        </w:rPr>
      </w:pPr>
    </w:p>
    <w:p w14:paraId="33174B44" w14:textId="77777777" w:rsidR="0004249F" w:rsidRDefault="0004249F">
      <w:pPr>
        <w:spacing w:line="0" w:lineRule="atLeast"/>
        <w:ind w:left="3"/>
        <w:rPr>
          <w:b/>
          <w:color w:val="2E74B5"/>
          <w:sz w:val="24"/>
        </w:rPr>
      </w:pPr>
      <w:r>
        <w:rPr>
          <w:b/>
          <w:color w:val="2E74B5"/>
          <w:sz w:val="24"/>
        </w:rPr>
        <w:t>12. Certifications and Compliance</w:t>
      </w:r>
    </w:p>
    <w:p w14:paraId="1FAF39A9" w14:textId="77777777" w:rsidR="0004249F" w:rsidRDefault="0004249F">
      <w:pPr>
        <w:spacing w:line="47" w:lineRule="exact"/>
        <w:rPr>
          <w:rFonts w:ascii="Times New Roman" w:eastAsia="Times New Roman" w:hAnsi="Times New Roman"/>
        </w:rPr>
      </w:pPr>
    </w:p>
    <w:p w14:paraId="2043C696" w14:textId="3E0ACD0D" w:rsidR="0004249F" w:rsidRDefault="0004249F" w:rsidP="00A5711D">
      <w:pPr>
        <w:spacing w:line="251" w:lineRule="auto"/>
        <w:ind w:left="360"/>
        <w:jc w:val="both"/>
        <w:rPr>
          <w:sz w:val="22"/>
        </w:rPr>
      </w:pPr>
      <w:r>
        <w:rPr>
          <w:sz w:val="22"/>
        </w:rPr>
        <w:t xml:space="preserve">Bidders shall be expected to comply with the following policies and regulations. The bidder must be registered as per the local law and hold a valid license. As per the Afghanistan government tax law, </w:t>
      </w:r>
      <w:r w:rsidR="00D42869">
        <w:rPr>
          <w:sz w:val="22"/>
        </w:rPr>
        <w:t>OAWCK</w:t>
      </w:r>
      <w:r>
        <w:rPr>
          <w:sz w:val="22"/>
        </w:rPr>
        <w:t xml:space="preserve"> withholds </w:t>
      </w:r>
      <w:r w:rsidR="0012245C" w:rsidRPr="00862A93">
        <w:rPr>
          <w:b/>
          <w:bCs/>
          <w:sz w:val="22"/>
        </w:rPr>
        <w:t>2</w:t>
      </w:r>
      <w:r w:rsidRPr="00862A93">
        <w:rPr>
          <w:b/>
          <w:bCs/>
          <w:sz w:val="22"/>
        </w:rPr>
        <w:t>%</w:t>
      </w:r>
      <w:r w:rsidRPr="00862A93">
        <w:rPr>
          <w:sz w:val="22"/>
        </w:rPr>
        <w:t xml:space="preserve"> tax</w:t>
      </w:r>
      <w:r>
        <w:rPr>
          <w:sz w:val="22"/>
        </w:rPr>
        <w:t xml:space="preserve"> from the total value contract where the supplier is registered with the government of Afghanistan, while the withholding tax rate for non-registered companies/individuals is </w:t>
      </w:r>
      <w:r w:rsidRPr="00755CAD">
        <w:rPr>
          <w:b/>
          <w:bCs/>
          <w:sz w:val="22"/>
        </w:rPr>
        <w:t>7%</w:t>
      </w:r>
      <w:r>
        <w:rPr>
          <w:sz w:val="22"/>
        </w:rPr>
        <w:t xml:space="preserve">. </w:t>
      </w:r>
      <w:r w:rsidR="00D42869">
        <w:rPr>
          <w:sz w:val="22"/>
        </w:rPr>
        <w:t>OAWCK</w:t>
      </w:r>
      <w:r>
        <w:rPr>
          <w:sz w:val="22"/>
        </w:rPr>
        <w:t xml:space="preserve"> releases the tax to the account of MoF and provides confirmation to the respective bidder. This tax is a sole responsibility of </w:t>
      </w:r>
      <w:r w:rsidR="00D42869">
        <w:rPr>
          <w:sz w:val="22"/>
        </w:rPr>
        <w:t>OAWCK</w:t>
      </w:r>
      <w:r>
        <w:rPr>
          <w:sz w:val="22"/>
        </w:rPr>
        <w:t xml:space="preserve"> and therefore, it should be included in the final price that will be </w:t>
      </w:r>
      <w:r w:rsidR="000A6932">
        <w:rPr>
          <w:sz w:val="22"/>
        </w:rPr>
        <w:t>offered</w:t>
      </w:r>
      <w:r>
        <w:rPr>
          <w:sz w:val="22"/>
        </w:rPr>
        <w:t xml:space="preserve"> to </w:t>
      </w:r>
      <w:r w:rsidR="00D42869">
        <w:rPr>
          <w:sz w:val="22"/>
        </w:rPr>
        <w:t>OAWCK</w:t>
      </w:r>
      <w:r>
        <w:rPr>
          <w:sz w:val="22"/>
        </w:rPr>
        <w:t xml:space="preserve"> in response to this solicitation.</w:t>
      </w:r>
    </w:p>
    <w:p w14:paraId="63263930" w14:textId="77777777" w:rsidR="00755CAD" w:rsidRDefault="00755CAD" w:rsidP="00A5711D">
      <w:pPr>
        <w:spacing w:line="251" w:lineRule="auto"/>
        <w:ind w:left="360"/>
        <w:jc w:val="both"/>
        <w:rPr>
          <w:sz w:val="22"/>
        </w:rPr>
      </w:pPr>
    </w:p>
    <w:p w14:paraId="4C6CD854" w14:textId="77777777" w:rsidR="0004249F" w:rsidRDefault="0004249F">
      <w:pPr>
        <w:numPr>
          <w:ilvl w:val="0"/>
          <w:numId w:val="5"/>
        </w:numPr>
        <w:tabs>
          <w:tab w:val="left" w:pos="363"/>
        </w:tabs>
        <w:spacing w:line="0" w:lineRule="atLeast"/>
        <w:ind w:left="363" w:hanging="363"/>
        <w:rPr>
          <w:b/>
          <w:color w:val="2E74B5"/>
          <w:sz w:val="24"/>
        </w:rPr>
      </w:pPr>
      <w:bookmarkStart w:id="4" w:name="page6"/>
      <w:bookmarkEnd w:id="4"/>
      <w:r>
        <w:rPr>
          <w:b/>
          <w:color w:val="2E74B5"/>
          <w:sz w:val="24"/>
        </w:rPr>
        <w:lastRenderedPageBreak/>
        <w:t>Pertinent Information</w:t>
      </w:r>
    </w:p>
    <w:p w14:paraId="06B3EBF4" w14:textId="77777777" w:rsidR="0004249F" w:rsidRDefault="0004249F">
      <w:pPr>
        <w:spacing w:line="59" w:lineRule="exact"/>
        <w:rPr>
          <w:b/>
          <w:color w:val="2E74B5"/>
          <w:sz w:val="24"/>
        </w:rPr>
      </w:pPr>
    </w:p>
    <w:p w14:paraId="3F6FB686" w14:textId="77777777" w:rsidR="0004249F" w:rsidRDefault="0004249F" w:rsidP="00A5711D">
      <w:pPr>
        <w:numPr>
          <w:ilvl w:val="1"/>
          <w:numId w:val="5"/>
        </w:numPr>
        <w:tabs>
          <w:tab w:val="left" w:pos="720"/>
        </w:tabs>
        <w:spacing w:line="228" w:lineRule="auto"/>
        <w:ind w:left="720" w:right="160" w:hanging="363"/>
        <w:rPr>
          <w:rFonts w:ascii="Arial" w:eastAsia="Arial" w:hAnsi="Arial"/>
          <w:sz w:val="22"/>
        </w:rPr>
      </w:pPr>
      <w:r>
        <w:rPr>
          <w:sz w:val="22"/>
        </w:rPr>
        <w:t xml:space="preserve">The </w:t>
      </w:r>
      <w:r w:rsidR="00D42869">
        <w:rPr>
          <w:sz w:val="22"/>
        </w:rPr>
        <w:t>OAWCK</w:t>
      </w:r>
      <w:r>
        <w:rPr>
          <w:sz w:val="22"/>
        </w:rPr>
        <w:t xml:space="preserve"> shall have the right to reject the offer if it does not conform to the requirements of the RFQ.</w:t>
      </w:r>
    </w:p>
    <w:p w14:paraId="3BBA0613" w14:textId="77777777" w:rsidR="0004249F" w:rsidRDefault="0004249F" w:rsidP="00A5711D">
      <w:pPr>
        <w:tabs>
          <w:tab w:val="left" w:pos="720"/>
        </w:tabs>
        <w:spacing w:line="81" w:lineRule="exact"/>
        <w:ind w:left="720"/>
        <w:rPr>
          <w:rFonts w:ascii="Arial" w:eastAsia="Arial" w:hAnsi="Arial"/>
          <w:sz w:val="22"/>
        </w:rPr>
      </w:pPr>
    </w:p>
    <w:p w14:paraId="6A87E71C" w14:textId="77777777" w:rsidR="0004249F" w:rsidRPr="005529C8" w:rsidRDefault="0004249F" w:rsidP="005529C8">
      <w:pPr>
        <w:numPr>
          <w:ilvl w:val="1"/>
          <w:numId w:val="5"/>
        </w:numPr>
        <w:tabs>
          <w:tab w:val="left" w:pos="720"/>
        </w:tabs>
        <w:spacing w:line="238" w:lineRule="auto"/>
        <w:ind w:left="720" w:right="600" w:hanging="363"/>
        <w:rPr>
          <w:rFonts w:ascii="Arial" w:eastAsia="Arial" w:hAnsi="Arial"/>
          <w:sz w:val="22"/>
        </w:rPr>
      </w:pPr>
      <w:r>
        <w:rPr>
          <w:sz w:val="22"/>
        </w:rPr>
        <w:t xml:space="preserve">The </w:t>
      </w:r>
      <w:r w:rsidR="00D42869">
        <w:rPr>
          <w:sz w:val="22"/>
        </w:rPr>
        <w:t>OAWCK</w:t>
      </w:r>
      <w:r>
        <w:rPr>
          <w:sz w:val="22"/>
        </w:rPr>
        <w:t xml:space="preserve"> reserves the right to waive any specification or condition stated in this request for quotation in the interest of operational needs or to ensure best value and suitability to organization.</w:t>
      </w:r>
    </w:p>
    <w:p w14:paraId="7AB9FFB3" w14:textId="77777777" w:rsidR="0004249F" w:rsidRDefault="0004249F" w:rsidP="00A5711D">
      <w:pPr>
        <w:tabs>
          <w:tab w:val="left" w:pos="720"/>
        </w:tabs>
        <w:spacing w:line="75" w:lineRule="exact"/>
        <w:ind w:left="720"/>
        <w:rPr>
          <w:rFonts w:ascii="Arial" w:eastAsia="Arial" w:hAnsi="Arial"/>
          <w:sz w:val="22"/>
        </w:rPr>
      </w:pPr>
    </w:p>
    <w:p w14:paraId="4C9370C2" w14:textId="77777777" w:rsidR="0004249F" w:rsidRDefault="0004249F" w:rsidP="00A5711D">
      <w:pPr>
        <w:numPr>
          <w:ilvl w:val="1"/>
          <w:numId w:val="5"/>
        </w:numPr>
        <w:tabs>
          <w:tab w:val="left" w:pos="720"/>
        </w:tabs>
        <w:spacing w:line="226" w:lineRule="auto"/>
        <w:ind w:left="720" w:right="180" w:hanging="363"/>
        <w:rPr>
          <w:rFonts w:ascii="Arial" w:eastAsia="Arial" w:hAnsi="Arial"/>
          <w:sz w:val="22"/>
        </w:rPr>
      </w:pPr>
      <w:r>
        <w:rPr>
          <w:sz w:val="22"/>
        </w:rPr>
        <w:t xml:space="preserve">Please be informed that the actual required work may differ (increase or decrease) depending on operational needs and hence the </w:t>
      </w:r>
      <w:r w:rsidR="00D42869">
        <w:rPr>
          <w:sz w:val="22"/>
        </w:rPr>
        <w:t>OAWCK</w:t>
      </w:r>
      <w:r>
        <w:rPr>
          <w:sz w:val="22"/>
        </w:rPr>
        <w:t xml:space="preserve"> should not be held responsible for any such changes.</w:t>
      </w:r>
    </w:p>
    <w:p w14:paraId="4F59B0B2" w14:textId="77777777" w:rsidR="0004249F" w:rsidRDefault="0004249F" w:rsidP="00A5711D">
      <w:pPr>
        <w:tabs>
          <w:tab w:val="left" w:pos="720"/>
        </w:tabs>
        <w:spacing w:line="36" w:lineRule="exact"/>
        <w:ind w:left="720"/>
        <w:rPr>
          <w:rFonts w:ascii="Arial" w:eastAsia="Arial" w:hAnsi="Arial"/>
          <w:sz w:val="22"/>
        </w:rPr>
      </w:pPr>
    </w:p>
    <w:p w14:paraId="3EDC7DEC" w14:textId="77777777" w:rsidR="0004249F" w:rsidRDefault="0004249F" w:rsidP="00A5711D">
      <w:pPr>
        <w:numPr>
          <w:ilvl w:val="1"/>
          <w:numId w:val="5"/>
        </w:numPr>
        <w:tabs>
          <w:tab w:val="left" w:pos="720"/>
        </w:tabs>
        <w:spacing w:line="0" w:lineRule="atLeast"/>
        <w:ind w:left="720" w:hanging="363"/>
        <w:rPr>
          <w:rFonts w:ascii="Arial" w:eastAsia="Arial" w:hAnsi="Arial"/>
          <w:sz w:val="22"/>
        </w:rPr>
      </w:pPr>
      <w:r>
        <w:rPr>
          <w:sz w:val="22"/>
        </w:rPr>
        <w:t xml:space="preserve">Failure to comply with the </w:t>
      </w:r>
      <w:r w:rsidR="00D42869">
        <w:rPr>
          <w:sz w:val="22"/>
        </w:rPr>
        <w:t>OAWCK</w:t>
      </w:r>
      <w:r>
        <w:rPr>
          <w:sz w:val="22"/>
        </w:rPr>
        <w:t xml:space="preserve"> requirement will justify the rejection of your offer.</w:t>
      </w:r>
    </w:p>
    <w:p w14:paraId="2BD797BC" w14:textId="77777777" w:rsidR="0004249F" w:rsidRDefault="0004249F" w:rsidP="00A5711D">
      <w:pPr>
        <w:tabs>
          <w:tab w:val="left" w:pos="720"/>
        </w:tabs>
        <w:spacing w:line="81" w:lineRule="exact"/>
        <w:ind w:left="720"/>
        <w:rPr>
          <w:rFonts w:ascii="Arial" w:eastAsia="Arial" w:hAnsi="Arial"/>
          <w:sz w:val="22"/>
        </w:rPr>
      </w:pPr>
    </w:p>
    <w:p w14:paraId="08E4C857" w14:textId="77777777" w:rsidR="0004249F" w:rsidRDefault="0004249F" w:rsidP="00A5711D">
      <w:pPr>
        <w:numPr>
          <w:ilvl w:val="1"/>
          <w:numId w:val="5"/>
        </w:numPr>
        <w:tabs>
          <w:tab w:val="left" w:pos="720"/>
        </w:tabs>
        <w:spacing w:line="237" w:lineRule="auto"/>
        <w:ind w:left="720" w:right="80" w:hanging="363"/>
        <w:rPr>
          <w:rFonts w:ascii="Arial" w:eastAsia="Arial" w:hAnsi="Arial"/>
          <w:sz w:val="22"/>
        </w:rPr>
      </w:pPr>
      <w:r>
        <w:rPr>
          <w:sz w:val="22"/>
        </w:rPr>
        <w:t>Within the contractual period any changes of the price will not be allowed and any approaches from the contractor requesting for a price increase or expertise unavailability will be considered as non-performance and thus the contract will be void.</w:t>
      </w:r>
    </w:p>
    <w:p w14:paraId="4BE65831" w14:textId="77777777" w:rsidR="0004249F" w:rsidRDefault="0004249F" w:rsidP="00A5711D">
      <w:pPr>
        <w:tabs>
          <w:tab w:val="left" w:pos="720"/>
        </w:tabs>
        <w:spacing w:line="38" w:lineRule="exact"/>
        <w:ind w:left="720"/>
        <w:rPr>
          <w:rFonts w:ascii="Arial" w:eastAsia="Arial" w:hAnsi="Arial"/>
          <w:sz w:val="22"/>
        </w:rPr>
      </w:pPr>
    </w:p>
    <w:p w14:paraId="5ED23E8B" w14:textId="77777777" w:rsidR="0004249F" w:rsidRDefault="0004249F" w:rsidP="00A5711D">
      <w:pPr>
        <w:numPr>
          <w:ilvl w:val="1"/>
          <w:numId w:val="5"/>
        </w:numPr>
        <w:tabs>
          <w:tab w:val="left" w:pos="720"/>
        </w:tabs>
        <w:spacing w:line="0" w:lineRule="atLeast"/>
        <w:ind w:left="720" w:hanging="363"/>
        <w:rPr>
          <w:rFonts w:ascii="Arial" w:eastAsia="Arial" w:hAnsi="Arial"/>
          <w:sz w:val="22"/>
        </w:rPr>
      </w:pPr>
      <w:r>
        <w:rPr>
          <w:sz w:val="22"/>
        </w:rPr>
        <w:t>If not clear in any specification, please communicate and confirm before submitting the offer</w:t>
      </w:r>
      <w:r>
        <w:rPr>
          <w:color w:val="FF0000"/>
          <w:sz w:val="22"/>
        </w:rPr>
        <w:t>.</w:t>
      </w:r>
    </w:p>
    <w:p w14:paraId="42B6462B" w14:textId="77777777" w:rsidR="0004249F" w:rsidRDefault="0004249F">
      <w:pPr>
        <w:spacing w:line="260" w:lineRule="exact"/>
        <w:rPr>
          <w:rFonts w:ascii="Arial" w:eastAsia="Arial" w:hAnsi="Arial"/>
          <w:sz w:val="22"/>
        </w:rPr>
      </w:pPr>
    </w:p>
    <w:p w14:paraId="65AEBA22" w14:textId="77777777" w:rsidR="0004249F" w:rsidRDefault="0004249F">
      <w:pPr>
        <w:numPr>
          <w:ilvl w:val="0"/>
          <w:numId w:val="5"/>
        </w:numPr>
        <w:tabs>
          <w:tab w:val="left" w:pos="363"/>
        </w:tabs>
        <w:spacing w:line="0" w:lineRule="atLeast"/>
        <w:ind w:left="363" w:hanging="363"/>
        <w:rPr>
          <w:b/>
          <w:color w:val="2E74B5"/>
          <w:sz w:val="24"/>
        </w:rPr>
      </w:pPr>
      <w:r>
        <w:rPr>
          <w:b/>
          <w:color w:val="2E74B5"/>
          <w:sz w:val="24"/>
        </w:rPr>
        <w:t>Offer Documents.</w:t>
      </w:r>
    </w:p>
    <w:p w14:paraId="7B27945F" w14:textId="77777777" w:rsidR="0004249F" w:rsidRDefault="0004249F">
      <w:pPr>
        <w:spacing w:line="237" w:lineRule="auto"/>
        <w:ind w:left="363"/>
        <w:rPr>
          <w:b/>
          <w:sz w:val="22"/>
        </w:rPr>
      </w:pPr>
      <w:r>
        <w:rPr>
          <w:b/>
          <w:sz w:val="22"/>
        </w:rPr>
        <w:t>Your offer package should include the following essential documents.</w:t>
      </w:r>
    </w:p>
    <w:p w14:paraId="3874018A" w14:textId="77777777" w:rsidR="0004249F" w:rsidRDefault="0004249F">
      <w:pPr>
        <w:spacing w:line="12" w:lineRule="exact"/>
        <w:rPr>
          <w:b/>
          <w:color w:val="2E74B5"/>
          <w:sz w:val="24"/>
        </w:rPr>
      </w:pPr>
    </w:p>
    <w:p w14:paraId="556BDCE1" w14:textId="77777777" w:rsidR="0004249F" w:rsidRDefault="00755CAD">
      <w:pPr>
        <w:numPr>
          <w:ilvl w:val="1"/>
          <w:numId w:val="5"/>
        </w:numPr>
        <w:tabs>
          <w:tab w:val="left" w:pos="903"/>
        </w:tabs>
        <w:spacing w:line="0" w:lineRule="atLeast"/>
        <w:ind w:left="903" w:hanging="363"/>
        <w:rPr>
          <w:rFonts w:ascii="Arial" w:eastAsia="Arial" w:hAnsi="Arial"/>
          <w:sz w:val="22"/>
        </w:rPr>
      </w:pPr>
      <w:r>
        <w:rPr>
          <w:sz w:val="22"/>
        </w:rPr>
        <w:t>Copy of t</w:t>
      </w:r>
      <w:r w:rsidR="0004249F">
        <w:rPr>
          <w:sz w:val="22"/>
        </w:rPr>
        <w:t>his RFQ document</w:t>
      </w:r>
      <w:r>
        <w:rPr>
          <w:sz w:val="22"/>
        </w:rPr>
        <w:t>s should be enveloped signed and stamped.</w:t>
      </w:r>
    </w:p>
    <w:p w14:paraId="26058419" w14:textId="77777777" w:rsidR="0004249F" w:rsidRDefault="0004249F">
      <w:pPr>
        <w:spacing w:line="35" w:lineRule="exact"/>
        <w:rPr>
          <w:rFonts w:ascii="Arial" w:eastAsia="Arial" w:hAnsi="Arial"/>
          <w:sz w:val="22"/>
        </w:rPr>
      </w:pPr>
    </w:p>
    <w:p w14:paraId="3CA97D30"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 xml:space="preserve">Returnable Bid Forms (include </w:t>
      </w:r>
      <w:proofErr w:type="spellStart"/>
      <w:r>
        <w:rPr>
          <w:sz w:val="22"/>
        </w:rPr>
        <w:t>BoQs</w:t>
      </w:r>
      <w:proofErr w:type="spellEnd"/>
      <w:r>
        <w:rPr>
          <w:sz w:val="22"/>
        </w:rPr>
        <w:t>).</w:t>
      </w:r>
    </w:p>
    <w:p w14:paraId="4D346690" w14:textId="77777777" w:rsidR="0004249F" w:rsidRDefault="0004249F">
      <w:pPr>
        <w:spacing w:line="31" w:lineRule="exact"/>
        <w:rPr>
          <w:rFonts w:ascii="Arial" w:eastAsia="Arial" w:hAnsi="Arial"/>
          <w:sz w:val="22"/>
        </w:rPr>
      </w:pPr>
    </w:p>
    <w:p w14:paraId="6E4F9121"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 xml:space="preserve">Work plan, </w:t>
      </w:r>
      <w:proofErr w:type="gramStart"/>
      <w:r>
        <w:rPr>
          <w:sz w:val="22"/>
        </w:rPr>
        <w:t>CV</w:t>
      </w:r>
      <w:proofErr w:type="gramEnd"/>
      <w:r>
        <w:rPr>
          <w:sz w:val="22"/>
        </w:rPr>
        <w:t xml:space="preserve"> and certificates of Project Manager</w:t>
      </w:r>
    </w:p>
    <w:p w14:paraId="7D7F91A0" w14:textId="77777777" w:rsidR="0004249F" w:rsidRDefault="0004249F">
      <w:pPr>
        <w:spacing w:line="31" w:lineRule="exact"/>
        <w:rPr>
          <w:rFonts w:ascii="Arial" w:eastAsia="Arial" w:hAnsi="Arial"/>
          <w:sz w:val="22"/>
        </w:rPr>
      </w:pPr>
    </w:p>
    <w:p w14:paraId="2202A408"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Legal business registration/certificates.</w:t>
      </w:r>
    </w:p>
    <w:p w14:paraId="5A5B98F4" w14:textId="77777777" w:rsidR="0004249F" w:rsidRDefault="0004249F">
      <w:pPr>
        <w:spacing w:line="80" w:lineRule="exact"/>
        <w:rPr>
          <w:rFonts w:ascii="Arial" w:eastAsia="Arial" w:hAnsi="Arial"/>
          <w:sz w:val="22"/>
        </w:rPr>
      </w:pPr>
    </w:p>
    <w:p w14:paraId="07079E83" w14:textId="214A971C" w:rsidR="0004249F" w:rsidRDefault="0004249F">
      <w:pPr>
        <w:numPr>
          <w:ilvl w:val="1"/>
          <w:numId w:val="5"/>
        </w:numPr>
        <w:tabs>
          <w:tab w:val="left" w:pos="903"/>
        </w:tabs>
        <w:spacing w:line="239" w:lineRule="auto"/>
        <w:ind w:left="903" w:right="140" w:hanging="363"/>
        <w:rPr>
          <w:rFonts w:ascii="Arial" w:eastAsia="Arial" w:hAnsi="Arial"/>
          <w:sz w:val="21"/>
        </w:rPr>
      </w:pPr>
      <w:r>
        <w:rPr>
          <w:sz w:val="21"/>
        </w:rPr>
        <w:t xml:space="preserve">Copy of the bank statement where the name of the firm/company and the bank account is legible (certifying the bank account and owner of the bank account). </w:t>
      </w:r>
    </w:p>
    <w:p w14:paraId="4A58C136" w14:textId="77777777" w:rsidR="0004249F" w:rsidRDefault="0004249F">
      <w:pPr>
        <w:spacing w:line="32" w:lineRule="exact"/>
        <w:rPr>
          <w:rFonts w:ascii="Arial" w:eastAsia="Arial" w:hAnsi="Arial"/>
          <w:sz w:val="21"/>
        </w:rPr>
      </w:pPr>
    </w:p>
    <w:p w14:paraId="49F9023E" w14:textId="77777777" w:rsidR="0004249F" w:rsidRDefault="0004249F">
      <w:pPr>
        <w:numPr>
          <w:ilvl w:val="1"/>
          <w:numId w:val="5"/>
        </w:numPr>
        <w:tabs>
          <w:tab w:val="left" w:pos="903"/>
        </w:tabs>
        <w:spacing w:line="0" w:lineRule="atLeast"/>
        <w:ind w:left="903" w:hanging="363"/>
        <w:rPr>
          <w:rFonts w:ascii="Arial" w:eastAsia="Arial" w:hAnsi="Arial"/>
          <w:sz w:val="22"/>
        </w:rPr>
      </w:pPr>
      <w:r>
        <w:rPr>
          <w:sz w:val="22"/>
        </w:rPr>
        <w:t>Past performance evidence (list of previous contracts, name and contact details of clients).</w:t>
      </w:r>
    </w:p>
    <w:p w14:paraId="70D7E541" w14:textId="77777777" w:rsidR="0004249F" w:rsidRDefault="0004249F">
      <w:pPr>
        <w:spacing w:line="31" w:lineRule="exact"/>
        <w:rPr>
          <w:rFonts w:ascii="Arial" w:eastAsia="Arial" w:hAnsi="Arial"/>
          <w:sz w:val="22"/>
        </w:rPr>
      </w:pPr>
    </w:p>
    <w:p w14:paraId="2582DB90" w14:textId="77777777" w:rsidR="0004249F" w:rsidRDefault="0004249F" w:rsidP="003D5330">
      <w:pPr>
        <w:numPr>
          <w:ilvl w:val="1"/>
          <w:numId w:val="5"/>
        </w:numPr>
        <w:tabs>
          <w:tab w:val="left" w:pos="903"/>
        </w:tabs>
        <w:spacing w:line="0" w:lineRule="atLeast"/>
        <w:ind w:left="903" w:hanging="363"/>
        <w:rPr>
          <w:rFonts w:ascii="Arial" w:eastAsia="Arial" w:hAnsi="Arial"/>
          <w:sz w:val="22"/>
        </w:rPr>
      </w:pPr>
      <w:r>
        <w:rPr>
          <w:sz w:val="22"/>
        </w:rPr>
        <w:t xml:space="preserve">Bank account USD and AFN from </w:t>
      </w:r>
      <w:r w:rsidR="00A3528C">
        <w:rPr>
          <w:sz w:val="22"/>
        </w:rPr>
        <w:t xml:space="preserve">Islamic Bank of </w:t>
      </w:r>
      <w:r w:rsidR="00C17F67">
        <w:rPr>
          <w:sz w:val="22"/>
        </w:rPr>
        <w:t>Afghanistan</w:t>
      </w:r>
      <w:r w:rsidR="00A3528C">
        <w:rPr>
          <w:sz w:val="22"/>
        </w:rPr>
        <w:t>.</w:t>
      </w:r>
    </w:p>
    <w:p w14:paraId="282DDAFC" w14:textId="77777777" w:rsidR="0004249F" w:rsidRDefault="0004249F">
      <w:pPr>
        <w:spacing w:line="183" w:lineRule="exact"/>
        <w:rPr>
          <w:rFonts w:ascii="Times New Roman" w:eastAsia="Times New Roman" w:hAnsi="Times New Roman"/>
        </w:rPr>
      </w:pPr>
    </w:p>
    <w:p w14:paraId="0236CDD1" w14:textId="77777777" w:rsidR="0004249F" w:rsidRDefault="0004249F">
      <w:pPr>
        <w:spacing w:line="0" w:lineRule="atLeast"/>
        <w:ind w:left="183"/>
        <w:rPr>
          <w:b/>
          <w:sz w:val="22"/>
        </w:rPr>
      </w:pPr>
      <w:r>
        <w:rPr>
          <w:b/>
          <w:sz w:val="22"/>
        </w:rPr>
        <w:t>In addition, your offer should be submitted with information as following.</w:t>
      </w:r>
    </w:p>
    <w:p w14:paraId="0B827D5B" w14:textId="7E92EFBB" w:rsidR="0004249F" w:rsidRDefault="0004249F" w:rsidP="00BB3B79">
      <w:pPr>
        <w:numPr>
          <w:ilvl w:val="0"/>
          <w:numId w:val="6"/>
        </w:numPr>
        <w:tabs>
          <w:tab w:val="left" w:pos="903"/>
        </w:tabs>
        <w:spacing w:line="238" w:lineRule="auto"/>
        <w:ind w:left="903" w:right="200" w:hanging="363"/>
        <w:rPr>
          <w:rFonts w:ascii="Arial" w:eastAsia="Arial" w:hAnsi="Arial"/>
          <w:sz w:val="22"/>
        </w:rPr>
      </w:pPr>
      <w:r>
        <w:rPr>
          <w:sz w:val="22"/>
        </w:rPr>
        <w:t xml:space="preserve">Your offer should be submitted </w:t>
      </w:r>
      <w:r w:rsidR="00BB3B79">
        <w:rPr>
          <w:sz w:val="22"/>
        </w:rPr>
        <w:t xml:space="preserve">through </w:t>
      </w:r>
      <w:hyperlink r:id="rId11" w:history="1">
        <w:r w:rsidR="00975B8C" w:rsidRPr="005A44A2">
          <w:rPr>
            <w:rStyle w:val="Hyperlink"/>
            <w:sz w:val="22"/>
          </w:rPr>
          <w:t>procurement</w:t>
        </w:r>
      </w:hyperlink>
      <w:r w:rsidR="00920C1F">
        <w:rPr>
          <w:rStyle w:val="Hyperlink"/>
          <w:sz w:val="22"/>
        </w:rPr>
        <w:t>@oawck.org.af</w:t>
      </w:r>
      <w:r w:rsidR="00BB3B79">
        <w:rPr>
          <w:sz w:val="22"/>
        </w:rPr>
        <w:t xml:space="preserve"> </w:t>
      </w:r>
    </w:p>
    <w:p w14:paraId="280FC8E8" w14:textId="77777777" w:rsidR="0004249F" w:rsidRDefault="0004249F">
      <w:pPr>
        <w:spacing w:line="85" w:lineRule="exact"/>
        <w:rPr>
          <w:rFonts w:ascii="Arial" w:eastAsia="Arial" w:hAnsi="Arial"/>
          <w:sz w:val="22"/>
        </w:rPr>
      </w:pPr>
    </w:p>
    <w:p w14:paraId="009B2346" w14:textId="0FAB3BF1" w:rsidR="00930DF3" w:rsidRPr="00930DF3" w:rsidRDefault="0096523E" w:rsidP="00755CAD">
      <w:pPr>
        <w:numPr>
          <w:ilvl w:val="0"/>
          <w:numId w:val="6"/>
        </w:numPr>
        <w:tabs>
          <w:tab w:val="left" w:pos="903"/>
        </w:tabs>
        <w:spacing w:line="226" w:lineRule="auto"/>
        <w:ind w:left="903" w:hanging="363"/>
        <w:rPr>
          <w:rFonts w:ascii="Arial" w:eastAsia="Arial" w:hAnsi="Arial"/>
          <w:sz w:val="22"/>
        </w:rPr>
      </w:pPr>
      <w:r>
        <w:rPr>
          <w:sz w:val="22"/>
        </w:rPr>
        <w:t xml:space="preserve">Subject </w:t>
      </w:r>
      <w:r w:rsidR="00BA1965">
        <w:rPr>
          <w:sz w:val="22"/>
        </w:rPr>
        <w:t>line</w:t>
      </w:r>
      <w:r>
        <w:rPr>
          <w:sz w:val="22"/>
        </w:rPr>
        <w:t xml:space="preserve"> of the email should be</w:t>
      </w:r>
      <w:r w:rsidR="0004249F">
        <w:rPr>
          <w:sz w:val="22"/>
        </w:rPr>
        <w:t xml:space="preserve"> </w:t>
      </w:r>
      <w:r w:rsidR="0004249F">
        <w:rPr>
          <w:b/>
          <w:sz w:val="22"/>
        </w:rPr>
        <w:t xml:space="preserve">‘Ref#: </w:t>
      </w:r>
      <w:r w:rsidR="00330456">
        <w:rPr>
          <w:b/>
          <w:bCs/>
          <w:sz w:val="22"/>
          <w:szCs w:val="22"/>
        </w:rPr>
        <w:t>ERWSF&amp;HP/22-04</w:t>
      </w:r>
      <w:r w:rsidR="00755CAD">
        <w:rPr>
          <w:sz w:val="22"/>
        </w:rPr>
        <w:t xml:space="preserve">. </w:t>
      </w:r>
      <w:r w:rsidR="0004249F">
        <w:rPr>
          <w:sz w:val="22"/>
        </w:rPr>
        <w:t xml:space="preserve">Offers not addressed and sent as such will not be considered. </w:t>
      </w:r>
    </w:p>
    <w:p w14:paraId="5AA4E518"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clear and legible, (in the English language preferable)</w:t>
      </w:r>
    </w:p>
    <w:p w14:paraId="02F5B5CF" w14:textId="77777777" w:rsidR="0004249F" w:rsidRDefault="0004249F">
      <w:pPr>
        <w:spacing w:line="31" w:lineRule="exact"/>
        <w:rPr>
          <w:rFonts w:ascii="Arial" w:eastAsia="Arial" w:hAnsi="Arial"/>
          <w:sz w:val="22"/>
        </w:rPr>
      </w:pPr>
    </w:p>
    <w:p w14:paraId="274C72A2"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state the offer issuing date.</w:t>
      </w:r>
    </w:p>
    <w:p w14:paraId="3AD67FAE" w14:textId="77777777" w:rsidR="0004249F" w:rsidRDefault="0004249F">
      <w:pPr>
        <w:spacing w:line="32" w:lineRule="exact"/>
        <w:rPr>
          <w:rFonts w:ascii="Arial" w:eastAsia="Arial" w:hAnsi="Arial"/>
          <w:sz w:val="22"/>
        </w:rPr>
      </w:pPr>
    </w:p>
    <w:p w14:paraId="51ED03FC" w14:textId="77777777" w:rsidR="0004249F" w:rsidRDefault="0004249F">
      <w:pPr>
        <w:numPr>
          <w:ilvl w:val="0"/>
          <w:numId w:val="6"/>
        </w:numPr>
        <w:tabs>
          <w:tab w:val="left" w:pos="903"/>
        </w:tabs>
        <w:spacing w:line="0" w:lineRule="atLeast"/>
        <w:ind w:left="903" w:hanging="363"/>
        <w:rPr>
          <w:rFonts w:ascii="Arial" w:eastAsia="Arial" w:hAnsi="Arial"/>
          <w:sz w:val="22"/>
        </w:rPr>
      </w:pPr>
      <w:r>
        <w:rPr>
          <w:sz w:val="22"/>
        </w:rPr>
        <w:t>Your offer should be numbered.</w:t>
      </w:r>
    </w:p>
    <w:p w14:paraId="0CBEC938" w14:textId="77777777" w:rsidR="0004249F" w:rsidRDefault="0004249F">
      <w:pPr>
        <w:spacing w:line="35" w:lineRule="exact"/>
        <w:rPr>
          <w:rFonts w:ascii="Arial" w:eastAsia="Arial" w:hAnsi="Arial"/>
          <w:sz w:val="22"/>
        </w:rPr>
      </w:pPr>
    </w:p>
    <w:p w14:paraId="0E3A27B0" w14:textId="77777777" w:rsidR="0004249F" w:rsidRPr="007F7231" w:rsidRDefault="0004249F" w:rsidP="007F7231">
      <w:pPr>
        <w:numPr>
          <w:ilvl w:val="0"/>
          <w:numId w:val="6"/>
        </w:numPr>
        <w:tabs>
          <w:tab w:val="left" w:pos="903"/>
        </w:tabs>
        <w:spacing w:line="0" w:lineRule="atLeast"/>
        <w:ind w:left="903" w:hanging="363"/>
        <w:rPr>
          <w:rFonts w:ascii="Arial" w:eastAsia="Arial" w:hAnsi="Arial"/>
          <w:sz w:val="22"/>
        </w:rPr>
      </w:pPr>
      <w:r>
        <w:rPr>
          <w:sz w:val="22"/>
        </w:rPr>
        <w:t>Your offer should be specific on the offer validity date.</w:t>
      </w:r>
    </w:p>
    <w:p w14:paraId="68114335" w14:textId="77777777" w:rsidR="0004249F" w:rsidRDefault="0004249F">
      <w:pPr>
        <w:numPr>
          <w:ilvl w:val="1"/>
          <w:numId w:val="7"/>
        </w:numPr>
        <w:tabs>
          <w:tab w:val="left" w:pos="903"/>
        </w:tabs>
        <w:spacing w:line="226" w:lineRule="auto"/>
        <w:ind w:left="903" w:right="40" w:hanging="363"/>
        <w:rPr>
          <w:rFonts w:ascii="Arial" w:eastAsia="Arial" w:hAnsi="Arial"/>
          <w:sz w:val="22"/>
        </w:rPr>
      </w:pPr>
      <w:bookmarkStart w:id="5" w:name="page7"/>
      <w:bookmarkEnd w:id="5"/>
      <w:r>
        <w:rPr>
          <w:sz w:val="22"/>
        </w:rPr>
        <w:t xml:space="preserve">Price should be </w:t>
      </w:r>
      <w:r w:rsidR="000A6932">
        <w:rPr>
          <w:sz w:val="22"/>
        </w:rPr>
        <w:t>offered</w:t>
      </w:r>
      <w:r>
        <w:rPr>
          <w:sz w:val="22"/>
        </w:rPr>
        <w:t xml:space="preserve"> in </w:t>
      </w:r>
      <w:r w:rsidR="000A6932">
        <w:rPr>
          <w:b/>
          <w:sz w:val="22"/>
        </w:rPr>
        <w:t>USD;</w:t>
      </w:r>
      <w:r>
        <w:rPr>
          <w:sz w:val="22"/>
        </w:rPr>
        <w:t xml:space="preserve"> however, the organization may consider currency change to AFN as per the procurement regulations.</w:t>
      </w:r>
    </w:p>
    <w:p w14:paraId="794C31E6" w14:textId="77777777" w:rsidR="0004249F" w:rsidRDefault="0004249F">
      <w:pPr>
        <w:spacing w:line="36" w:lineRule="exact"/>
        <w:rPr>
          <w:rFonts w:ascii="Arial" w:eastAsia="Arial" w:hAnsi="Arial"/>
          <w:sz w:val="22"/>
        </w:rPr>
      </w:pPr>
    </w:p>
    <w:p w14:paraId="7B234919"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Your offer should be duly signed and stamped.</w:t>
      </w:r>
    </w:p>
    <w:p w14:paraId="13B850BA" w14:textId="77777777" w:rsidR="0004249F" w:rsidRDefault="0004249F">
      <w:pPr>
        <w:spacing w:line="31" w:lineRule="exact"/>
        <w:rPr>
          <w:rFonts w:ascii="Arial" w:eastAsia="Arial" w:hAnsi="Arial"/>
          <w:sz w:val="22"/>
        </w:rPr>
      </w:pPr>
    </w:p>
    <w:p w14:paraId="20FDA0CD" w14:textId="77777777" w:rsidR="0004249F" w:rsidRDefault="0004249F">
      <w:pPr>
        <w:numPr>
          <w:ilvl w:val="1"/>
          <w:numId w:val="7"/>
        </w:numPr>
        <w:tabs>
          <w:tab w:val="left" w:pos="903"/>
        </w:tabs>
        <w:spacing w:line="0" w:lineRule="atLeast"/>
        <w:ind w:left="903" w:hanging="363"/>
        <w:rPr>
          <w:rFonts w:ascii="Arial" w:eastAsia="Arial" w:hAnsi="Arial"/>
          <w:sz w:val="22"/>
        </w:rPr>
      </w:pPr>
      <w:r>
        <w:rPr>
          <w:sz w:val="22"/>
        </w:rPr>
        <w:t>Complete bank details, as all payments will be made only through bank transfer.</w:t>
      </w:r>
    </w:p>
    <w:p w14:paraId="3D0E98E9" w14:textId="77777777" w:rsidR="0004249F" w:rsidRDefault="0004249F">
      <w:pPr>
        <w:spacing w:line="85" w:lineRule="exact"/>
        <w:rPr>
          <w:rFonts w:ascii="Arial" w:eastAsia="Arial" w:hAnsi="Arial"/>
          <w:sz w:val="22"/>
        </w:rPr>
      </w:pPr>
    </w:p>
    <w:p w14:paraId="740D0493" w14:textId="77777777" w:rsidR="0004249F" w:rsidRDefault="0004249F">
      <w:pPr>
        <w:numPr>
          <w:ilvl w:val="1"/>
          <w:numId w:val="7"/>
        </w:numPr>
        <w:tabs>
          <w:tab w:val="left" w:pos="903"/>
        </w:tabs>
        <w:spacing w:line="237" w:lineRule="auto"/>
        <w:ind w:left="903" w:right="160" w:hanging="363"/>
        <w:rPr>
          <w:rFonts w:ascii="Arial" w:eastAsia="Arial" w:hAnsi="Arial"/>
          <w:sz w:val="22"/>
        </w:rPr>
      </w:pPr>
      <w:r>
        <w:rPr>
          <w:sz w:val="22"/>
        </w:rPr>
        <w:t xml:space="preserve">The bidder firm is responsible for all costs/expertise involved in preparing the offer, and </w:t>
      </w:r>
      <w:r w:rsidR="00D42869">
        <w:rPr>
          <w:sz w:val="22"/>
        </w:rPr>
        <w:t>OAWCK</w:t>
      </w:r>
      <w:r>
        <w:rPr>
          <w:sz w:val="22"/>
        </w:rPr>
        <w:t xml:space="preserve"> bears no responsibilities to reimburse the costs spent on preparation of the offer either the firm is qualified or disqualified.</w:t>
      </w:r>
    </w:p>
    <w:p w14:paraId="327564C1" w14:textId="77777777" w:rsidR="0004249F" w:rsidRDefault="0004249F">
      <w:pPr>
        <w:spacing w:line="265" w:lineRule="exact"/>
        <w:rPr>
          <w:rFonts w:ascii="Arial" w:eastAsia="Arial" w:hAnsi="Arial"/>
          <w:sz w:val="22"/>
        </w:rPr>
      </w:pPr>
    </w:p>
    <w:p w14:paraId="5CA70293" w14:textId="77777777" w:rsidR="0004249F" w:rsidRDefault="0004249F">
      <w:pPr>
        <w:numPr>
          <w:ilvl w:val="0"/>
          <w:numId w:val="7"/>
        </w:numPr>
        <w:tabs>
          <w:tab w:val="left" w:pos="363"/>
        </w:tabs>
        <w:spacing w:line="0" w:lineRule="atLeast"/>
        <w:ind w:left="363" w:hanging="363"/>
        <w:rPr>
          <w:b/>
          <w:color w:val="2E74B5"/>
          <w:sz w:val="24"/>
        </w:rPr>
      </w:pPr>
      <w:r>
        <w:rPr>
          <w:b/>
          <w:color w:val="2E74B5"/>
          <w:sz w:val="24"/>
        </w:rPr>
        <w:t>Project Duration and Penalty for Late Work:</w:t>
      </w:r>
    </w:p>
    <w:p w14:paraId="0E1A9FAA" w14:textId="77777777" w:rsidR="0004249F" w:rsidRDefault="0004249F">
      <w:pPr>
        <w:spacing w:line="47" w:lineRule="exact"/>
        <w:rPr>
          <w:rFonts w:ascii="Times New Roman" w:eastAsia="Times New Roman" w:hAnsi="Times New Roman"/>
        </w:rPr>
      </w:pPr>
    </w:p>
    <w:p w14:paraId="2E6C0391" w14:textId="77777777" w:rsidR="0004249F" w:rsidRDefault="0004249F" w:rsidP="00755CAD">
      <w:pPr>
        <w:spacing w:line="228" w:lineRule="auto"/>
        <w:ind w:left="360" w:right="120"/>
        <w:rPr>
          <w:sz w:val="22"/>
        </w:rPr>
      </w:pPr>
      <w:r>
        <w:rPr>
          <w:sz w:val="22"/>
        </w:rPr>
        <w:t xml:space="preserve">The projected </w:t>
      </w:r>
      <w:r w:rsidRPr="00975B8C">
        <w:rPr>
          <w:sz w:val="22"/>
        </w:rPr>
        <w:t xml:space="preserve">duration is </w:t>
      </w:r>
      <w:r w:rsidR="00755CAD" w:rsidRPr="00975B8C">
        <w:rPr>
          <w:sz w:val="22"/>
        </w:rPr>
        <w:t>5</w:t>
      </w:r>
      <w:r w:rsidRPr="00975B8C">
        <w:rPr>
          <w:sz w:val="22"/>
        </w:rPr>
        <w:t xml:space="preserve"> months (</w:t>
      </w:r>
      <w:r w:rsidR="00755CAD" w:rsidRPr="00975B8C">
        <w:rPr>
          <w:sz w:val="22"/>
        </w:rPr>
        <w:t>15</w:t>
      </w:r>
      <w:r w:rsidRPr="00975B8C">
        <w:rPr>
          <w:sz w:val="22"/>
        </w:rPr>
        <w:t xml:space="preserve">0 calendar days) after award of </w:t>
      </w:r>
      <w:r w:rsidR="000A6932" w:rsidRPr="00975B8C">
        <w:rPr>
          <w:sz w:val="22"/>
        </w:rPr>
        <w:t>contract;</w:t>
      </w:r>
      <w:r w:rsidRPr="00975B8C">
        <w:rPr>
          <w:sz w:val="22"/>
        </w:rPr>
        <w:t xml:space="preserve"> the procurement penalty of 0.05% will be applied per working day after project end date (</w:t>
      </w:r>
      <w:r w:rsidR="00755CAD" w:rsidRPr="00975B8C">
        <w:rPr>
          <w:sz w:val="22"/>
        </w:rPr>
        <w:t>15</w:t>
      </w:r>
      <w:r w:rsidRPr="00975B8C">
        <w:rPr>
          <w:sz w:val="22"/>
        </w:rPr>
        <w:t>0 calendar days).</w:t>
      </w:r>
    </w:p>
    <w:p w14:paraId="00D19E1B" w14:textId="77777777" w:rsidR="0004249F" w:rsidRDefault="0004249F" w:rsidP="007F7231">
      <w:pPr>
        <w:spacing w:line="262" w:lineRule="exact"/>
        <w:ind w:left="360"/>
        <w:rPr>
          <w:rFonts w:ascii="Times New Roman" w:eastAsia="Times New Roman" w:hAnsi="Times New Roman"/>
        </w:rPr>
      </w:pPr>
    </w:p>
    <w:p w14:paraId="04AB2FC7" w14:textId="77777777" w:rsidR="00755CAD" w:rsidRDefault="00755CAD" w:rsidP="007F7231">
      <w:pPr>
        <w:spacing w:line="262" w:lineRule="exact"/>
        <w:ind w:left="360"/>
        <w:rPr>
          <w:rFonts w:ascii="Times New Roman" w:eastAsia="Times New Roman" w:hAnsi="Times New Roman"/>
        </w:rPr>
      </w:pPr>
    </w:p>
    <w:p w14:paraId="3654A116" w14:textId="77777777" w:rsidR="00755CAD" w:rsidRDefault="00755CAD" w:rsidP="007F7231">
      <w:pPr>
        <w:spacing w:line="262" w:lineRule="exact"/>
        <w:ind w:left="360"/>
        <w:rPr>
          <w:rFonts w:ascii="Times New Roman" w:eastAsia="Times New Roman" w:hAnsi="Times New Roman"/>
        </w:rPr>
      </w:pPr>
    </w:p>
    <w:p w14:paraId="67B4AC61" w14:textId="77777777" w:rsidR="0004249F" w:rsidRDefault="0004249F">
      <w:pPr>
        <w:spacing w:line="0" w:lineRule="atLeast"/>
        <w:ind w:left="3"/>
        <w:rPr>
          <w:b/>
          <w:color w:val="2E74B5"/>
          <w:sz w:val="24"/>
        </w:rPr>
      </w:pPr>
      <w:r>
        <w:rPr>
          <w:b/>
          <w:color w:val="2E74B5"/>
          <w:sz w:val="24"/>
        </w:rPr>
        <w:lastRenderedPageBreak/>
        <w:t>16. Payment Terms:</w:t>
      </w:r>
    </w:p>
    <w:p w14:paraId="1945E899" w14:textId="77777777" w:rsidR="0004249F" w:rsidRDefault="0004249F" w:rsidP="007F7231">
      <w:pPr>
        <w:spacing w:line="238" w:lineRule="auto"/>
        <w:ind w:left="360"/>
        <w:rPr>
          <w:sz w:val="22"/>
        </w:rPr>
      </w:pPr>
      <w:r>
        <w:rPr>
          <w:sz w:val="22"/>
        </w:rPr>
        <w:t>Payment will be made in three installments,</w:t>
      </w:r>
    </w:p>
    <w:p w14:paraId="29F8E384" w14:textId="77777777" w:rsidR="0004249F" w:rsidRDefault="0004249F" w:rsidP="007F7231">
      <w:pPr>
        <w:spacing w:line="233" w:lineRule="exact"/>
        <w:ind w:left="360"/>
        <w:rPr>
          <w:rFonts w:ascii="Times New Roman" w:eastAsia="Times New Roman" w:hAnsi="Times New Roman"/>
        </w:rPr>
      </w:pPr>
    </w:p>
    <w:p w14:paraId="4C3CFFB1" w14:textId="77777777" w:rsidR="0004249F" w:rsidRDefault="00FD2CAC" w:rsidP="000A6932">
      <w:pPr>
        <w:numPr>
          <w:ilvl w:val="0"/>
          <w:numId w:val="8"/>
        </w:numPr>
        <w:tabs>
          <w:tab w:val="left" w:pos="720"/>
        </w:tabs>
        <w:spacing w:line="226" w:lineRule="auto"/>
        <w:ind w:left="720" w:right="380" w:hanging="363"/>
        <w:rPr>
          <w:sz w:val="22"/>
        </w:rPr>
      </w:pPr>
      <w:r>
        <w:rPr>
          <w:sz w:val="22"/>
        </w:rPr>
        <w:t>First</w:t>
      </w:r>
      <w:r w:rsidR="0004249F">
        <w:rPr>
          <w:sz w:val="22"/>
        </w:rPr>
        <w:t xml:space="preserve"> installment </w:t>
      </w:r>
      <w:r w:rsidR="0004249F">
        <w:rPr>
          <w:b/>
          <w:sz w:val="22"/>
        </w:rPr>
        <w:t>40%</w:t>
      </w:r>
      <w:r w:rsidR="0004249F">
        <w:rPr>
          <w:sz w:val="22"/>
        </w:rPr>
        <w:t xml:space="preserve"> after </w:t>
      </w:r>
      <w:r w:rsidR="0004249F">
        <w:rPr>
          <w:b/>
          <w:sz w:val="22"/>
        </w:rPr>
        <w:t>50%</w:t>
      </w:r>
      <w:r w:rsidR="0004249F">
        <w:rPr>
          <w:sz w:val="22"/>
        </w:rPr>
        <w:t xml:space="preserve"> physical completion of the project and verified by </w:t>
      </w:r>
      <w:r w:rsidR="007F7231">
        <w:rPr>
          <w:sz w:val="22"/>
        </w:rPr>
        <w:t>OAWCK</w:t>
      </w:r>
      <w:r w:rsidR="0004249F">
        <w:rPr>
          <w:sz w:val="22"/>
        </w:rPr>
        <w:t xml:space="preserve"> </w:t>
      </w:r>
      <w:r w:rsidR="000A6932">
        <w:rPr>
          <w:sz w:val="22"/>
        </w:rPr>
        <w:t>Balkh</w:t>
      </w:r>
      <w:r w:rsidR="0004249F">
        <w:rPr>
          <w:sz w:val="22"/>
        </w:rPr>
        <w:t xml:space="preserve"> province assigned team.</w:t>
      </w:r>
    </w:p>
    <w:p w14:paraId="5B2A00BE" w14:textId="77777777" w:rsidR="0004249F" w:rsidRDefault="0004249F" w:rsidP="007F7231">
      <w:pPr>
        <w:spacing w:line="74" w:lineRule="exact"/>
        <w:ind w:left="720"/>
        <w:rPr>
          <w:sz w:val="22"/>
        </w:rPr>
      </w:pPr>
    </w:p>
    <w:p w14:paraId="756B51E3" w14:textId="77777777" w:rsidR="0004249F" w:rsidRDefault="0004249F" w:rsidP="000A6932">
      <w:pPr>
        <w:numPr>
          <w:ilvl w:val="0"/>
          <w:numId w:val="8"/>
        </w:numPr>
        <w:tabs>
          <w:tab w:val="left" w:pos="720"/>
        </w:tabs>
        <w:spacing w:line="226" w:lineRule="auto"/>
        <w:ind w:left="720" w:right="100" w:hanging="363"/>
        <w:rPr>
          <w:sz w:val="22"/>
        </w:rPr>
      </w:pPr>
      <w:r>
        <w:rPr>
          <w:sz w:val="22"/>
        </w:rPr>
        <w:t xml:space="preserve">Second installment </w:t>
      </w:r>
      <w:r>
        <w:rPr>
          <w:b/>
          <w:sz w:val="22"/>
        </w:rPr>
        <w:t>80%</w:t>
      </w:r>
      <w:r>
        <w:rPr>
          <w:sz w:val="22"/>
        </w:rPr>
        <w:t xml:space="preserve"> after </w:t>
      </w:r>
      <w:r>
        <w:rPr>
          <w:b/>
          <w:sz w:val="22"/>
        </w:rPr>
        <w:t>90%</w:t>
      </w:r>
      <w:r>
        <w:rPr>
          <w:sz w:val="22"/>
        </w:rPr>
        <w:t xml:space="preserve"> physical completion of the project and verified by O</w:t>
      </w:r>
      <w:r w:rsidR="007F7231">
        <w:rPr>
          <w:sz w:val="22"/>
        </w:rPr>
        <w:t>AWCK</w:t>
      </w:r>
      <w:r>
        <w:rPr>
          <w:sz w:val="22"/>
        </w:rPr>
        <w:t xml:space="preserve"> </w:t>
      </w:r>
      <w:r w:rsidR="000A6932">
        <w:rPr>
          <w:sz w:val="22"/>
        </w:rPr>
        <w:t>Balkh</w:t>
      </w:r>
      <w:r>
        <w:rPr>
          <w:sz w:val="22"/>
        </w:rPr>
        <w:t xml:space="preserve"> province assigned team.</w:t>
      </w:r>
    </w:p>
    <w:p w14:paraId="31315BA4" w14:textId="77777777" w:rsidR="0004249F" w:rsidRDefault="0004249F" w:rsidP="007F7231">
      <w:pPr>
        <w:spacing w:line="74" w:lineRule="exact"/>
        <w:ind w:left="720"/>
        <w:rPr>
          <w:sz w:val="22"/>
        </w:rPr>
      </w:pPr>
    </w:p>
    <w:p w14:paraId="4D9564E4" w14:textId="77777777" w:rsidR="0004249F" w:rsidRDefault="0004249F" w:rsidP="007F7231">
      <w:pPr>
        <w:numPr>
          <w:ilvl w:val="0"/>
          <w:numId w:val="8"/>
        </w:numPr>
        <w:tabs>
          <w:tab w:val="left" w:pos="720"/>
        </w:tabs>
        <w:spacing w:line="226" w:lineRule="auto"/>
        <w:ind w:left="720" w:right="200" w:hanging="363"/>
        <w:rPr>
          <w:sz w:val="22"/>
        </w:rPr>
      </w:pPr>
      <w:r>
        <w:rPr>
          <w:sz w:val="22"/>
        </w:rPr>
        <w:t xml:space="preserve">3rd installment </w:t>
      </w:r>
      <w:r>
        <w:rPr>
          <w:b/>
          <w:sz w:val="22"/>
        </w:rPr>
        <w:t>100%</w:t>
      </w:r>
      <w:r>
        <w:rPr>
          <w:sz w:val="22"/>
        </w:rPr>
        <w:t xml:space="preserve"> payment after the completion and final handover of the project, as certified by </w:t>
      </w:r>
      <w:r w:rsidR="00D42869">
        <w:rPr>
          <w:sz w:val="22"/>
        </w:rPr>
        <w:t>OAWCK</w:t>
      </w:r>
      <w:r>
        <w:rPr>
          <w:sz w:val="22"/>
        </w:rPr>
        <w:t xml:space="preserve"> and relevant stakeholders.</w:t>
      </w:r>
    </w:p>
    <w:p w14:paraId="774C4F26" w14:textId="77777777" w:rsidR="0004249F" w:rsidRDefault="0004249F" w:rsidP="007F7231">
      <w:pPr>
        <w:spacing w:line="231" w:lineRule="exact"/>
        <w:ind w:left="720"/>
        <w:rPr>
          <w:rFonts w:ascii="Times New Roman" w:eastAsia="Times New Roman" w:hAnsi="Times New Roman"/>
        </w:rPr>
      </w:pPr>
    </w:p>
    <w:p w14:paraId="45855A38" w14:textId="77777777" w:rsidR="0004249F" w:rsidRDefault="0004249F" w:rsidP="00714DA5">
      <w:pPr>
        <w:spacing w:line="231" w:lineRule="auto"/>
        <w:ind w:left="360"/>
        <w:jc w:val="both"/>
        <w:rPr>
          <w:sz w:val="22"/>
        </w:rPr>
      </w:pPr>
      <w:r>
        <w:rPr>
          <w:sz w:val="22"/>
        </w:rPr>
        <w:t xml:space="preserve">Payment will be made to the contractor within the 30 days once invoice is received and work is attested by the </w:t>
      </w:r>
      <w:r w:rsidR="00D42869">
        <w:rPr>
          <w:sz w:val="22"/>
        </w:rPr>
        <w:t>OAWCK</w:t>
      </w:r>
      <w:r>
        <w:rPr>
          <w:sz w:val="22"/>
        </w:rPr>
        <w:t xml:space="preserve"> </w:t>
      </w:r>
      <w:r w:rsidR="00714DA5">
        <w:rPr>
          <w:sz w:val="22"/>
        </w:rPr>
        <w:t>Balkh</w:t>
      </w:r>
      <w:r>
        <w:rPr>
          <w:sz w:val="22"/>
        </w:rPr>
        <w:t xml:space="preserve"> staff, considering the banking regulations </w:t>
      </w:r>
      <w:proofErr w:type="gramStart"/>
      <w:r>
        <w:rPr>
          <w:sz w:val="22"/>
        </w:rPr>
        <w:t>i.e.</w:t>
      </w:r>
      <w:proofErr w:type="gramEnd"/>
      <w:r>
        <w:rPr>
          <w:sz w:val="22"/>
        </w:rPr>
        <w:t xml:space="preserve"> no liabilities will be incurred to </w:t>
      </w:r>
      <w:r w:rsidR="00D42869">
        <w:rPr>
          <w:sz w:val="22"/>
        </w:rPr>
        <w:t>OAWCK</w:t>
      </w:r>
      <w:r>
        <w:rPr>
          <w:sz w:val="22"/>
        </w:rPr>
        <w:t xml:space="preserve"> if banking system restricts the payments due to unforeseen circumstances and the 30 days’ period exceeds. The payment is subjected to tax as per Afghan Tax Law, which will be deducted from payment to the contractor.</w:t>
      </w:r>
    </w:p>
    <w:p w14:paraId="27E2E219" w14:textId="77777777" w:rsidR="0004249F" w:rsidRDefault="0004249F" w:rsidP="007F7231">
      <w:pPr>
        <w:spacing w:line="244" w:lineRule="exact"/>
        <w:ind w:left="360"/>
        <w:rPr>
          <w:rFonts w:ascii="Times New Roman" w:eastAsia="Times New Roman" w:hAnsi="Times New Roman"/>
        </w:rPr>
      </w:pPr>
    </w:p>
    <w:p w14:paraId="4608A50F" w14:textId="77777777" w:rsidR="0004249F" w:rsidRDefault="0004249F" w:rsidP="00451B23">
      <w:pPr>
        <w:spacing w:line="0" w:lineRule="atLeast"/>
        <w:ind w:left="3"/>
        <w:rPr>
          <w:b/>
          <w:color w:val="2E74B5"/>
          <w:sz w:val="24"/>
        </w:rPr>
      </w:pPr>
      <w:r>
        <w:rPr>
          <w:b/>
          <w:color w:val="2E74B5"/>
          <w:sz w:val="24"/>
        </w:rPr>
        <w:t xml:space="preserve">17. Offer Submission Guidelines: </w:t>
      </w:r>
    </w:p>
    <w:p w14:paraId="54B11155" w14:textId="77777777" w:rsidR="0004249F" w:rsidRDefault="0004249F">
      <w:pPr>
        <w:spacing w:line="47" w:lineRule="exact"/>
        <w:rPr>
          <w:rFonts w:ascii="Times New Roman" w:eastAsia="Times New Roman" w:hAnsi="Times New Roman"/>
        </w:rPr>
      </w:pPr>
    </w:p>
    <w:p w14:paraId="27F2BE66" w14:textId="6888C936" w:rsidR="0004249F" w:rsidRDefault="00A86443" w:rsidP="006E7A81">
      <w:pPr>
        <w:spacing w:line="238" w:lineRule="auto"/>
        <w:ind w:left="360" w:right="460"/>
        <w:rPr>
          <w:sz w:val="22"/>
        </w:rPr>
      </w:pPr>
      <w:r>
        <w:rPr>
          <w:sz w:val="22"/>
        </w:rPr>
        <w:t xml:space="preserve">Bidders shall </w:t>
      </w:r>
      <w:r w:rsidR="000136CD">
        <w:rPr>
          <w:sz w:val="22"/>
        </w:rPr>
        <w:t>submit</w:t>
      </w:r>
      <w:r>
        <w:rPr>
          <w:sz w:val="22"/>
        </w:rPr>
        <w:t xml:space="preserve"> the offers via email </w:t>
      </w:r>
      <w:hyperlink r:id="rId12" w:history="1">
        <w:r w:rsidR="00975B8C">
          <w:rPr>
            <w:rStyle w:val="Hyperlink"/>
            <w:sz w:val="22"/>
          </w:rPr>
          <w:t>procurement</w:t>
        </w:r>
      </w:hyperlink>
      <w:r w:rsidR="00975B8C">
        <w:rPr>
          <w:rStyle w:val="Hyperlink"/>
          <w:sz w:val="22"/>
        </w:rPr>
        <w:t>@</w:t>
      </w:r>
      <w:proofErr w:type="gramStart"/>
      <w:r w:rsidR="00975B8C">
        <w:rPr>
          <w:rStyle w:val="Hyperlink"/>
          <w:sz w:val="22"/>
        </w:rPr>
        <w:t xml:space="preserve">oawck.org.af </w:t>
      </w:r>
      <w:r>
        <w:rPr>
          <w:sz w:val="22"/>
        </w:rPr>
        <w:t xml:space="preserve"> with</w:t>
      </w:r>
      <w:proofErr w:type="gramEnd"/>
      <w:r>
        <w:rPr>
          <w:sz w:val="22"/>
        </w:rPr>
        <w:t xml:space="preserve"> RFQ number in the subject line.</w:t>
      </w:r>
    </w:p>
    <w:p w14:paraId="267F24B3" w14:textId="77777777" w:rsidR="0004249F" w:rsidRDefault="0004249F" w:rsidP="007F7231">
      <w:pPr>
        <w:spacing w:line="261" w:lineRule="exact"/>
        <w:ind w:left="360"/>
        <w:rPr>
          <w:rFonts w:ascii="Times New Roman" w:eastAsia="Times New Roman" w:hAnsi="Times New Roman"/>
        </w:rPr>
      </w:pPr>
    </w:p>
    <w:p w14:paraId="76AFB21A" w14:textId="77777777" w:rsidR="0004249F" w:rsidRDefault="0004249F">
      <w:pPr>
        <w:spacing w:line="0" w:lineRule="atLeast"/>
        <w:ind w:left="3"/>
        <w:rPr>
          <w:b/>
          <w:color w:val="2E74B5"/>
          <w:sz w:val="24"/>
        </w:rPr>
      </w:pPr>
      <w:r>
        <w:rPr>
          <w:b/>
          <w:color w:val="2E74B5"/>
          <w:sz w:val="24"/>
        </w:rPr>
        <w:t>18. Returnable Bid Forms</w:t>
      </w:r>
    </w:p>
    <w:p w14:paraId="4D508FCC" w14:textId="77777777" w:rsidR="0004249F" w:rsidRDefault="0004249F">
      <w:pPr>
        <w:spacing w:line="51" w:lineRule="exact"/>
        <w:rPr>
          <w:rFonts w:ascii="Times New Roman" w:eastAsia="Times New Roman" w:hAnsi="Times New Roman"/>
        </w:rPr>
      </w:pPr>
    </w:p>
    <w:p w14:paraId="26A964CB" w14:textId="77777777" w:rsidR="0004249F" w:rsidRDefault="0004249F" w:rsidP="007F7231">
      <w:pPr>
        <w:spacing w:line="237" w:lineRule="auto"/>
        <w:ind w:left="360" w:right="440"/>
        <w:rPr>
          <w:sz w:val="21"/>
        </w:rPr>
      </w:pPr>
      <w:r>
        <w:rPr>
          <w:sz w:val="21"/>
        </w:rPr>
        <w:t xml:space="preserve">This </w:t>
      </w:r>
      <w:proofErr w:type="spellStart"/>
      <w:r>
        <w:rPr>
          <w:sz w:val="21"/>
        </w:rPr>
        <w:t>BoQ</w:t>
      </w:r>
      <w:proofErr w:type="spellEnd"/>
      <w:r>
        <w:rPr>
          <w:sz w:val="21"/>
        </w:rPr>
        <w:t xml:space="preserve"> contains statements required in the Offer documents and shall be signed by a duly authorized person. Any addition to, deletion or alteration in the </w:t>
      </w:r>
      <w:proofErr w:type="spellStart"/>
      <w:r>
        <w:rPr>
          <w:sz w:val="21"/>
        </w:rPr>
        <w:t>BoQ</w:t>
      </w:r>
      <w:proofErr w:type="spellEnd"/>
      <w:r>
        <w:rPr>
          <w:sz w:val="21"/>
        </w:rPr>
        <w:t xml:space="preserve"> may result in rejection of the Offer.</w:t>
      </w:r>
    </w:p>
    <w:p w14:paraId="4B8C97DD" w14:textId="77777777" w:rsidR="0004249F" w:rsidRDefault="0004249F" w:rsidP="007F7231">
      <w:pPr>
        <w:spacing w:line="234" w:lineRule="exact"/>
        <w:ind w:left="360"/>
        <w:rPr>
          <w:rFonts w:ascii="Times New Roman" w:eastAsia="Times New Roman" w:hAnsi="Times New Roman"/>
        </w:rPr>
      </w:pPr>
    </w:p>
    <w:p w14:paraId="6BAAC423" w14:textId="77777777" w:rsidR="00154471" w:rsidRDefault="0004249F" w:rsidP="00CA3318">
      <w:pPr>
        <w:spacing w:line="226" w:lineRule="auto"/>
        <w:ind w:left="270"/>
        <w:jc w:val="both"/>
        <w:rPr>
          <w:sz w:val="22"/>
        </w:rPr>
      </w:pPr>
      <w:r>
        <w:rPr>
          <w:sz w:val="21"/>
        </w:rPr>
        <w:t xml:space="preserve">Please prior to quoting your prices conduct a site survey. The quantities mentioned in the </w:t>
      </w:r>
      <w:proofErr w:type="spellStart"/>
      <w:r>
        <w:rPr>
          <w:sz w:val="21"/>
        </w:rPr>
        <w:t>BoQ</w:t>
      </w:r>
      <w:proofErr w:type="spellEnd"/>
      <w:r>
        <w:rPr>
          <w:sz w:val="21"/>
        </w:rPr>
        <w:t xml:space="preserve"> may vary with actual work on site. </w:t>
      </w:r>
      <w:r w:rsidR="00D42869">
        <w:rPr>
          <w:sz w:val="21"/>
        </w:rPr>
        <w:t>OAWCK</w:t>
      </w:r>
      <w:r>
        <w:rPr>
          <w:sz w:val="21"/>
        </w:rPr>
        <w:t xml:space="preserve"> will carry out a re-estimation of the actual work done against the work mentioned in the </w:t>
      </w:r>
      <w:proofErr w:type="spellStart"/>
      <w:r>
        <w:rPr>
          <w:sz w:val="21"/>
        </w:rPr>
        <w:t>BoQ</w:t>
      </w:r>
      <w:proofErr w:type="spellEnd"/>
      <w:r>
        <w:rPr>
          <w:sz w:val="21"/>
        </w:rPr>
        <w:t xml:space="preserve">. For any extra work </w:t>
      </w:r>
      <w:r w:rsidR="00D42869">
        <w:rPr>
          <w:sz w:val="21"/>
        </w:rPr>
        <w:t>OAWCK</w:t>
      </w:r>
      <w:r>
        <w:rPr>
          <w:sz w:val="21"/>
        </w:rPr>
        <w:t xml:space="preserve"> shall be contacted on prior basis and approval shall be sought for extra</w:t>
      </w:r>
      <w:r w:rsidR="00154471" w:rsidRPr="00154471">
        <w:rPr>
          <w:sz w:val="22"/>
        </w:rPr>
        <w:t xml:space="preserve"> </w:t>
      </w:r>
      <w:r w:rsidR="00154471">
        <w:rPr>
          <w:sz w:val="22"/>
        </w:rPr>
        <w:t>Work. Any extra work done without the approval/permission of OAWCK shall be considered void and no payment will be disbursed for the work done.</w:t>
      </w:r>
    </w:p>
    <w:p w14:paraId="11335E2A" w14:textId="77777777" w:rsidR="0004249F" w:rsidRDefault="0004249F" w:rsidP="00154471">
      <w:pPr>
        <w:spacing w:line="253" w:lineRule="auto"/>
        <w:ind w:left="360"/>
        <w:jc w:val="both"/>
        <w:rPr>
          <w:sz w:val="21"/>
        </w:rPr>
        <w:sectPr w:rsidR="0004249F">
          <w:pgSz w:w="12240" w:h="15840"/>
          <w:pgMar w:top="1351" w:right="1300" w:bottom="974" w:left="1117" w:header="0" w:footer="0" w:gutter="0"/>
          <w:cols w:space="0" w:equalWidth="0">
            <w:col w:w="9823"/>
          </w:cols>
          <w:docGrid w:linePitch="360"/>
        </w:sectPr>
      </w:pPr>
    </w:p>
    <w:p w14:paraId="7AB03703" w14:textId="77777777" w:rsidR="0004249F" w:rsidRDefault="0004249F">
      <w:pPr>
        <w:spacing w:line="188" w:lineRule="exact"/>
        <w:rPr>
          <w:rFonts w:ascii="Times New Roman" w:eastAsia="Times New Roman" w:hAnsi="Times New Roman"/>
        </w:rPr>
      </w:pPr>
      <w:bookmarkStart w:id="6" w:name="page8"/>
      <w:bookmarkEnd w:id="6"/>
    </w:p>
    <w:tbl>
      <w:tblPr>
        <w:tblpPr w:leftFromText="180" w:rightFromText="180" w:vertAnchor="text" w:horzAnchor="margin" w:tblpXSpec="center" w:tblpY="966"/>
        <w:tblW w:w="10800" w:type="dxa"/>
        <w:tblLook w:val="04A0" w:firstRow="1" w:lastRow="0" w:firstColumn="1" w:lastColumn="0" w:noHBand="0" w:noVBand="1"/>
      </w:tblPr>
      <w:tblGrid>
        <w:gridCol w:w="1033"/>
        <w:gridCol w:w="3287"/>
        <w:gridCol w:w="1800"/>
        <w:gridCol w:w="1800"/>
        <w:gridCol w:w="990"/>
        <w:gridCol w:w="1890"/>
      </w:tblGrid>
      <w:tr w:rsidR="0095006C" w:rsidRPr="006D376B" w14:paraId="64A11DF4" w14:textId="77777777" w:rsidTr="0095006C">
        <w:trPr>
          <w:trHeight w:val="829"/>
        </w:trPr>
        <w:tc>
          <w:tcPr>
            <w:tcW w:w="10800" w:type="dxa"/>
            <w:gridSpan w:val="6"/>
            <w:vMerge w:val="restart"/>
            <w:tcBorders>
              <w:top w:val="nil"/>
              <w:left w:val="nil"/>
              <w:bottom w:val="single" w:sz="8" w:space="0" w:color="000000"/>
              <w:right w:val="nil"/>
            </w:tcBorders>
            <w:shd w:val="clear" w:color="000000" w:fill="002060"/>
            <w:vAlign w:val="center"/>
            <w:hideMark/>
          </w:tcPr>
          <w:p w14:paraId="553B726A" w14:textId="77777777" w:rsidR="0095006C" w:rsidRPr="006D376B" w:rsidRDefault="006C7939" w:rsidP="0095006C">
            <w:pPr>
              <w:jc w:val="center"/>
              <w:rPr>
                <w:rFonts w:ascii="Gill Sans MT" w:eastAsia="Times New Roman" w:hAnsi="Gill Sans MT" w:cs="Times New Roman"/>
                <w:b/>
                <w:bCs/>
                <w:color w:val="FFFFFF"/>
                <w:sz w:val="32"/>
                <w:szCs w:val="32"/>
              </w:rPr>
            </w:pPr>
            <w:r>
              <w:rPr>
                <w:rFonts w:ascii="Gill Sans MT" w:eastAsia="Times New Roman" w:hAnsi="Gill Sans MT" w:cs="Times New Roman"/>
                <w:b/>
                <w:bCs/>
                <w:color w:val="FFFFFF"/>
                <w:sz w:val="32"/>
                <w:szCs w:val="32"/>
              </w:rPr>
              <w:t xml:space="preserve">Partial </w:t>
            </w:r>
            <w:r w:rsidR="0095006C" w:rsidRPr="006D376B">
              <w:rPr>
                <w:rFonts w:ascii="Gill Sans MT" w:eastAsia="Times New Roman" w:hAnsi="Gill Sans MT" w:cs="Times New Roman"/>
                <w:b/>
                <w:bCs/>
                <w:color w:val="FFFFFF"/>
                <w:sz w:val="32"/>
                <w:szCs w:val="32"/>
              </w:rPr>
              <w:t xml:space="preserve">Repairing </w:t>
            </w:r>
            <w:r w:rsidR="0095006C">
              <w:rPr>
                <w:rFonts w:ascii="Gill Sans MT" w:eastAsia="Times New Roman" w:hAnsi="Gill Sans MT" w:cs="Times New Roman"/>
                <w:b/>
                <w:bCs/>
                <w:color w:val="FFFFFF"/>
                <w:sz w:val="32"/>
                <w:szCs w:val="32"/>
              </w:rPr>
              <w:t xml:space="preserve">of </w:t>
            </w:r>
            <w:r w:rsidR="0095006C" w:rsidRPr="006D376B">
              <w:rPr>
                <w:rFonts w:ascii="Gill Sans MT" w:eastAsia="Times New Roman" w:hAnsi="Gill Sans MT" w:cs="Times New Roman"/>
                <w:b/>
                <w:bCs/>
                <w:color w:val="FFFFFF"/>
                <w:sz w:val="32"/>
                <w:szCs w:val="32"/>
              </w:rPr>
              <w:t>Well</w:t>
            </w:r>
          </w:p>
        </w:tc>
      </w:tr>
      <w:tr w:rsidR="0095006C" w:rsidRPr="006D376B" w14:paraId="6C4409FF" w14:textId="77777777" w:rsidTr="0095006C">
        <w:trPr>
          <w:trHeight w:val="371"/>
        </w:trPr>
        <w:tc>
          <w:tcPr>
            <w:tcW w:w="10800" w:type="dxa"/>
            <w:gridSpan w:val="6"/>
            <w:vMerge/>
            <w:tcBorders>
              <w:top w:val="nil"/>
              <w:left w:val="nil"/>
              <w:bottom w:val="single" w:sz="8" w:space="0" w:color="000000"/>
              <w:right w:val="nil"/>
            </w:tcBorders>
            <w:vAlign w:val="center"/>
            <w:hideMark/>
          </w:tcPr>
          <w:p w14:paraId="1407047E" w14:textId="77777777" w:rsidR="0095006C" w:rsidRPr="006D376B" w:rsidRDefault="0095006C" w:rsidP="0095006C">
            <w:pPr>
              <w:rPr>
                <w:rFonts w:ascii="Gill Sans MT" w:eastAsia="Times New Roman" w:hAnsi="Gill Sans MT" w:cs="Times New Roman"/>
                <w:b/>
                <w:bCs/>
                <w:color w:val="FFFFFF"/>
                <w:sz w:val="32"/>
                <w:szCs w:val="32"/>
              </w:rPr>
            </w:pPr>
          </w:p>
        </w:tc>
      </w:tr>
      <w:tr w:rsidR="0095006C" w:rsidRPr="006D376B" w14:paraId="07943309" w14:textId="77777777" w:rsidTr="0095006C">
        <w:trPr>
          <w:trHeight w:val="371"/>
        </w:trPr>
        <w:tc>
          <w:tcPr>
            <w:tcW w:w="10800" w:type="dxa"/>
            <w:gridSpan w:val="6"/>
            <w:vMerge/>
            <w:tcBorders>
              <w:top w:val="nil"/>
              <w:left w:val="nil"/>
              <w:bottom w:val="single" w:sz="8" w:space="0" w:color="000000"/>
              <w:right w:val="nil"/>
            </w:tcBorders>
            <w:vAlign w:val="center"/>
            <w:hideMark/>
          </w:tcPr>
          <w:p w14:paraId="09406CA2" w14:textId="77777777" w:rsidR="0095006C" w:rsidRPr="006D376B" w:rsidRDefault="0095006C" w:rsidP="0095006C">
            <w:pPr>
              <w:rPr>
                <w:rFonts w:ascii="Gill Sans MT" w:eastAsia="Times New Roman" w:hAnsi="Gill Sans MT" w:cs="Times New Roman"/>
                <w:b/>
                <w:bCs/>
                <w:color w:val="FFFFFF"/>
                <w:sz w:val="32"/>
                <w:szCs w:val="32"/>
              </w:rPr>
            </w:pPr>
          </w:p>
        </w:tc>
      </w:tr>
      <w:tr w:rsidR="0095006C" w:rsidRPr="006D376B" w14:paraId="5B713F92" w14:textId="77777777" w:rsidTr="0095006C">
        <w:trPr>
          <w:trHeight w:val="867"/>
        </w:trPr>
        <w:tc>
          <w:tcPr>
            <w:tcW w:w="1033" w:type="dxa"/>
            <w:tcBorders>
              <w:top w:val="nil"/>
              <w:left w:val="single" w:sz="8" w:space="0" w:color="auto"/>
              <w:bottom w:val="single" w:sz="4" w:space="0" w:color="auto"/>
              <w:right w:val="single" w:sz="4" w:space="0" w:color="auto"/>
            </w:tcBorders>
            <w:shd w:val="clear" w:color="000000" w:fill="BFBFBF"/>
            <w:vAlign w:val="center"/>
            <w:hideMark/>
          </w:tcPr>
          <w:p w14:paraId="5B768BE0" w14:textId="77777777" w:rsidR="0095006C" w:rsidRPr="006D376B" w:rsidRDefault="0095006C" w:rsidP="0095006C">
            <w:pPr>
              <w:rPr>
                <w:rFonts w:ascii="Gill Sans MT" w:eastAsia="Times New Roman" w:hAnsi="Gill Sans MT" w:cs="Times New Roman"/>
                <w:sz w:val="22"/>
                <w:szCs w:val="22"/>
              </w:rPr>
            </w:pPr>
            <w:r w:rsidRPr="006D376B">
              <w:rPr>
                <w:rFonts w:ascii="Gill Sans MT" w:eastAsia="Times New Roman" w:hAnsi="Gill Sans MT" w:cs="Times New Roman"/>
                <w:sz w:val="22"/>
                <w:szCs w:val="22"/>
              </w:rPr>
              <w:t>S/N</w:t>
            </w:r>
          </w:p>
        </w:tc>
        <w:tc>
          <w:tcPr>
            <w:tcW w:w="3287" w:type="dxa"/>
            <w:tcBorders>
              <w:top w:val="nil"/>
              <w:left w:val="nil"/>
              <w:bottom w:val="single" w:sz="4" w:space="0" w:color="auto"/>
              <w:right w:val="single" w:sz="4" w:space="0" w:color="auto"/>
            </w:tcBorders>
            <w:shd w:val="clear" w:color="000000" w:fill="BFBFBF"/>
            <w:vAlign w:val="center"/>
            <w:hideMark/>
          </w:tcPr>
          <w:p w14:paraId="6DE105A3" w14:textId="77777777" w:rsidR="0095006C" w:rsidRPr="006D376B" w:rsidRDefault="0095006C" w:rsidP="0095006C">
            <w:pPr>
              <w:rPr>
                <w:rFonts w:ascii="Gill Sans MT" w:eastAsia="Times New Roman" w:hAnsi="Gill Sans MT" w:cs="Times New Roman"/>
                <w:sz w:val="22"/>
                <w:szCs w:val="22"/>
              </w:rPr>
            </w:pPr>
            <w:r w:rsidRPr="006D376B">
              <w:rPr>
                <w:rFonts w:ascii="Gill Sans MT" w:eastAsia="Times New Roman" w:hAnsi="Gill Sans MT" w:cs="Times New Roman"/>
                <w:sz w:val="22"/>
                <w:szCs w:val="22"/>
              </w:rPr>
              <w:t>Description</w:t>
            </w:r>
          </w:p>
        </w:tc>
        <w:tc>
          <w:tcPr>
            <w:tcW w:w="1800" w:type="dxa"/>
            <w:tcBorders>
              <w:top w:val="nil"/>
              <w:left w:val="nil"/>
              <w:bottom w:val="single" w:sz="4" w:space="0" w:color="auto"/>
              <w:right w:val="single" w:sz="4" w:space="0" w:color="auto"/>
            </w:tcBorders>
            <w:shd w:val="clear" w:color="000000" w:fill="BFBFBF"/>
            <w:vAlign w:val="center"/>
            <w:hideMark/>
          </w:tcPr>
          <w:p w14:paraId="6CA22251" w14:textId="77777777" w:rsidR="0095006C" w:rsidRPr="006D376B" w:rsidRDefault="0095006C" w:rsidP="0095006C">
            <w:pPr>
              <w:jc w:val="center"/>
              <w:rPr>
                <w:rFonts w:ascii="Gill Sans MT" w:eastAsia="Times New Roman" w:hAnsi="Gill Sans MT" w:cs="Times New Roman"/>
                <w:sz w:val="22"/>
                <w:szCs w:val="22"/>
              </w:rPr>
            </w:pPr>
            <w:r w:rsidRPr="006D376B">
              <w:rPr>
                <w:rFonts w:ascii="Gill Sans MT" w:eastAsia="Times New Roman" w:hAnsi="Gill Sans MT" w:cs="Times New Roman"/>
                <w:sz w:val="22"/>
                <w:szCs w:val="22"/>
              </w:rPr>
              <w:t>Unit</w:t>
            </w:r>
          </w:p>
        </w:tc>
        <w:tc>
          <w:tcPr>
            <w:tcW w:w="1800" w:type="dxa"/>
            <w:tcBorders>
              <w:top w:val="nil"/>
              <w:left w:val="nil"/>
              <w:bottom w:val="single" w:sz="4" w:space="0" w:color="auto"/>
              <w:right w:val="single" w:sz="4" w:space="0" w:color="auto"/>
            </w:tcBorders>
            <w:shd w:val="clear" w:color="000000" w:fill="BFBFBF"/>
            <w:vAlign w:val="center"/>
            <w:hideMark/>
          </w:tcPr>
          <w:p w14:paraId="230B710B" w14:textId="77777777" w:rsidR="0095006C" w:rsidRPr="006D376B" w:rsidRDefault="00FD2CAC" w:rsidP="0095006C">
            <w:pPr>
              <w:jc w:val="center"/>
              <w:rPr>
                <w:rFonts w:ascii="Gill Sans MT" w:eastAsia="Times New Roman" w:hAnsi="Gill Sans MT" w:cs="Times New Roman"/>
                <w:sz w:val="22"/>
                <w:szCs w:val="22"/>
              </w:rPr>
            </w:pPr>
            <w:r>
              <w:rPr>
                <w:rFonts w:ascii="Gill Sans MT" w:eastAsia="Times New Roman" w:hAnsi="Gill Sans MT" w:cs="Times New Roman"/>
                <w:sz w:val="22"/>
                <w:szCs w:val="22"/>
              </w:rPr>
              <w:t>Quantity</w:t>
            </w:r>
          </w:p>
        </w:tc>
        <w:tc>
          <w:tcPr>
            <w:tcW w:w="990" w:type="dxa"/>
            <w:tcBorders>
              <w:top w:val="nil"/>
              <w:left w:val="nil"/>
              <w:bottom w:val="single" w:sz="4" w:space="0" w:color="auto"/>
              <w:right w:val="single" w:sz="4" w:space="0" w:color="auto"/>
            </w:tcBorders>
            <w:shd w:val="clear" w:color="000000" w:fill="BFBFBF"/>
            <w:vAlign w:val="center"/>
            <w:hideMark/>
          </w:tcPr>
          <w:p w14:paraId="08FC70F7" w14:textId="77777777" w:rsidR="0095006C" w:rsidRPr="006D376B" w:rsidRDefault="0095006C" w:rsidP="0095006C">
            <w:pPr>
              <w:jc w:val="center"/>
              <w:rPr>
                <w:rFonts w:ascii="Gill Sans MT" w:eastAsia="Times New Roman" w:hAnsi="Gill Sans MT" w:cs="Times New Roman"/>
                <w:sz w:val="22"/>
                <w:szCs w:val="22"/>
              </w:rPr>
            </w:pPr>
            <w:r w:rsidRPr="006D376B">
              <w:rPr>
                <w:rFonts w:ascii="Gill Sans MT" w:eastAsia="Times New Roman" w:hAnsi="Gill Sans MT" w:cs="Times New Roman"/>
                <w:sz w:val="22"/>
                <w:szCs w:val="22"/>
              </w:rPr>
              <w:t>Unit Cost</w:t>
            </w:r>
            <w:r w:rsidR="00FD2CAC">
              <w:rPr>
                <w:rFonts w:ascii="Gill Sans MT" w:eastAsia="Times New Roman" w:hAnsi="Gill Sans MT" w:cs="Times New Roman"/>
                <w:sz w:val="22"/>
                <w:szCs w:val="22"/>
              </w:rPr>
              <w:t>/$</w:t>
            </w:r>
          </w:p>
        </w:tc>
        <w:tc>
          <w:tcPr>
            <w:tcW w:w="1890" w:type="dxa"/>
            <w:tcBorders>
              <w:top w:val="nil"/>
              <w:left w:val="nil"/>
              <w:bottom w:val="single" w:sz="4" w:space="0" w:color="auto"/>
              <w:right w:val="single" w:sz="4" w:space="0" w:color="auto"/>
            </w:tcBorders>
            <w:shd w:val="clear" w:color="000000" w:fill="BFBFBF"/>
            <w:vAlign w:val="center"/>
            <w:hideMark/>
          </w:tcPr>
          <w:p w14:paraId="57866F86" w14:textId="77777777" w:rsidR="0095006C" w:rsidRPr="006D376B" w:rsidRDefault="0095006C" w:rsidP="0095006C">
            <w:pPr>
              <w:jc w:val="center"/>
              <w:rPr>
                <w:rFonts w:ascii="Gill Sans MT" w:eastAsia="Times New Roman" w:hAnsi="Gill Sans MT" w:cs="Times New Roman"/>
                <w:sz w:val="22"/>
                <w:szCs w:val="22"/>
              </w:rPr>
            </w:pPr>
            <w:r w:rsidRPr="006D376B">
              <w:rPr>
                <w:rFonts w:ascii="Gill Sans MT" w:eastAsia="Times New Roman" w:hAnsi="Gill Sans MT" w:cs="Times New Roman"/>
                <w:sz w:val="22"/>
                <w:szCs w:val="22"/>
              </w:rPr>
              <w:t>Total Cost</w:t>
            </w:r>
            <w:r w:rsidR="00FD2CAC">
              <w:rPr>
                <w:rFonts w:ascii="Gill Sans MT" w:eastAsia="Times New Roman" w:hAnsi="Gill Sans MT" w:cs="Times New Roman"/>
                <w:sz w:val="22"/>
                <w:szCs w:val="22"/>
              </w:rPr>
              <w:t>/$</w:t>
            </w:r>
          </w:p>
        </w:tc>
      </w:tr>
      <w:tr w:rsidR="0095006C" w:rsidRPr="006D376B" w14:paraId="490B6B68"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22A0A05A" w14:textId="77777777" w:rsidR="0095006C" w:rsidRPr="00096CA2" w:rsidRDefault="0095006C" w:rsidP="0095006C">
            <w:r w:rsidRPr="00096CA2">
              <w:t>1</w:t>
            </w:r>
          </w:p>
        </w:tc>
        <w:tc>
          <w:tcPr>
            <w:tcW w:w="3287" w:type="dxa"/>
            <w:tcBorders>
              <w:top w:val="nil"/>
              <w:left w:val="nil"/>
              <w:bottom w:val="single" w:sz="4" w:space="0" w:color="auto"/>
              <w:right w:val="single" w:sz="4" w:space="0" w:color="auto"/>
            </w:tcBorders>
            <w:shd w:val="clear" w:color="auto" w:fill="auto"/>
            <w:noWrap/>
            <w:vAlign w:val="bottom"/>
            <w:hideMark/>
          </w:tcPr>
          <w:p w14:paraId="07346E25" w14:textId="3231DA60" w:rsidR="0095006C" w:rsidRPr="000C3EDE" w:rsidRDefault="00605631" w:rsidP="00605631">
            <w:r w:rsidRPr="000C3EDE">
              <w:t xml:space="preserve">Pamir Hand-pump: Provide and installation of Pamir hand-pump, </w:t>
            </w:r>
            <w:proofErr w:type="spellStart"/>
            <w:r w:rsidRPr="000C3EDE">
              <w:t>Kawsar</w:t>
            </w:r>
            <w:proofErr w:type="spellEnd"/>
            <w:r w:rsidRPr="000C3EDE">
              <w:t xml:space="preserve"> or equivalent based on the Pamir hand-pump standard specifications. Complete set </w:t>
            </w:r>
            <w:r w:rsidR="00A244F8" w:rsidRPr="000C3EDE">
              <w:t>(Pedestal</w:t>
            </w:r>
            <w:r w:rsidRPr="000C3EDE">
              <w:t xml:space="preserve">, Handle, </w:t>
            </w:r>
            <w:proofErr w:type="gramStart"/>
            <w:r w:rsidRPr="000C3EDE">
              <w:t>Cylinder</w:t>
            </w:r>
            <w:proofErr w:type="gramEnd"/>
            <w:r w:rsidRPr="000C3EDE">
              <w:t xml:space="preserve"> and other accessories)</w:t>
            </w:r>
          </w:p>
        </w:tc>
        <w:tc>
          <w:tcPr>
            <w:tcW w:w="1800" w:type="dxa"/>
            <w:tcBorders>
              <w:top w:val="nil"/>
              <w:left w:val="nil"/>
              <w:bottom w:val="single" w:sz="4" w:space="0" w:color="auto"/>
              <w:right w:val="single" w:sz="4" w:space="0" w:color="auto"/>
            </w:tcBorders>
            <w:shd w:val="clear" w:color="auto" w:fill="auto"/>
            <w:noWrap/>
            <w:vAlign w:val="bottom"/>
            <w:hideMark/>
          </w:tcPr>
          <w:p w14:paraId="017245EE" w14:textId="77777777" w:rsidR="0095006C" w:rsidRDefault="00605631" w:rsidP="00096CA2">
            <w:pPr>
              <w:jc w:val="center"/>
            </w:pPr>
            <w:r>
              <w:t xml:space="preserve">Set </w:t>
            </w:r>
          </w:p>
          <w:p w14:paraId="17F16FB0" w14:textId="77777777" w:rsidR="004A7EE9" w:rsidRDefault="004A7EE9" w:rsidP="00096CA2">
            <w:pPr>
              <w:jc w:val="center"/>
            </w:pPr>
          </w:p>
          <w:p w14:paraId="24567D92" w14:textId="77777777" w:rsidR="004A7EE9" w:rsidRPr="00096CA2" w:rsidRDefault="004A7EE9"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251C05B9" w14:textId="77777777" w:rsidR="0095006C" w:rsidRDefault="004A7EE9" w:rsidP="00096CA2">
            <w:pPr>
              <w:jc w:val="center"/>
            </w:pPr>
            <w:r>
              <w:t>1</w:t>
            </w:r>
          </w:p>
          <w:p w14:paraId="3F144477" w14:textId="77777777" w:rsidR="004A7EE9" w:rsidRDefault="004A7EE9" w:rsidP="00096CA2">
            <w:pPr>
              <w:jc w:val="center"/>
            </w:pPr>
          </w:p>
          <w:p w14:paraId="0793588C" w14:textId="77777777" w:rsidR="004A7EE9" w:rsidRPr="00096CA2" w:rsidRDefault="004A7EE9"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3AB89D6B"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577BF24D" w14:textId="77777777" w:rsidR="0095006C" w:rsidRPr="00096CA2" w:rsidRDefault="0095006C" w:rsidP="00096CA2">
            <w:pPr>
              <w:jc w:val="center"/>
            </w:pPr>
          </w:p>
        </w:tc>
      </w:tr>
      <w:tr w:rsidR="0095006C" w:rsidRPr="006D376B" w14:paraId="66EB5306"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6246326" w14:textId="77777777" w:rsidR="0095006C" w:rsidRPr="00096CA2" w:rsidRDefault="0095006C" w:rsidP="0095006C">
            <w:r w:rsidRPr="00096CA2">
              <w:t>2</w:t>
            </w:r>
          </w:p>
        </w:tc>
        <w:tc>
          <w:tcPr>
            <w:tcW w:w="3287" w:type="dxa"/>
            <w:tcBorders>
              <w:top w:val="nil"/>
              <w:left w:val="nil"/>
              <w:bottom w:val="single" w:sz="4" w:space="0" w:color="auto"/>
              <w:right w:val="single" w:sz="4" w:space="0" w:color="auto"/>
            </w:tcBorders>
            <w:shd w:val="clear" w:color="auto" w:fill="auto"/>
            <w:noWrap/>
            <w:vAlign w:val="bottom"/>
            <w:hideMark/>
          </w:tcPr>
          <w:p w14:paraId="4CFC97FF" w14:textId="77777777" w:rsidR="0095006C" w:rsidRPr="00096CA2" w:rsidRDefault="00605631" w:rsidP="000C3EDE">
            <w:r w:rsidRPr="000C3EDE">
              <w:t>Concrete Apron: Construction of well apron according to the designed drawing and sp</w:t>
            </w:r>
            <w:r w:rsidR="000C3EDE">
              <w:t xml:space="preserve">ecifications, Include curing.  </w:t>
            </w:r>
          </w:p>
        </w:tc>
        <w:tc>
          <w:tcPr>
            <w:tcW w:w="1800" w:type="dxa"/>
            <w:tcBorders>
              <w:top w:val="nil"/>
              <w:left w:val="nil"/>
              <w:bottom w:val="single" w:sz="4" w:space="0" w:color="auto"/>
              <w:right w:val="single" w:sz="4" w:space="0" w:color="auto"/>
            </w:tcBorders>
            <w:shd w:val="clear" w:color="auto" w:fill="auto"/>
            <w:noWrap/>
            <w:vAlign w:val="bottom"/>
            <w:hideMark/>
          </w:tcPr>
          <w:p w14:paraId="116000C2" w14:textId="77777777" w:rsidR="0095006C" w:rsidRDefault="00605631" w:rsidP="00096CA2">
            <w:pPr>
              <w:jc w:val="center"/>
            </w:pPr>
            <w:r>
              <w:t>L/S</w:t>
            </w:r>
          </w:p>
          <w:p w14:paraId="2B09D444" w14:textId="77777777" w:rsidR="0052480B" w:rsidRPr="00096CA2" w:rsidRDefault="0052480B"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3320FA9D" w14:textId="77777777" w:rsidR="0095006C" w:rsidRDefault="00605631" w:rsidP="00096CA2">
            <w:pPr>
              <w:jc w:val="center"/>
            </w:pPr>
            <w:r>
              <w:t>1</w:t>
            </w:r>
          </w:p>
          <w:p w14:paraId="133B1E92" w14:textId="77777777" w:rsidR="0052480B" w:rsidRPr="00096CA2" w:rsidRDefault="0052480B"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5E109018"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3C74C661" w14:textId="77777777" w:rsidR="0095006C" w:rsidRPr="00096CA2" w:rsidRDefault="0095006C" w:rsidP="00096CA2">
            <w:pPr>
              <w:jc w:val="center"/>
            </w:pPr>
          </w:p>
        </w:tc>
      </w:tr>
      <w:tr w:rsidR="0095006C" w:rsidRPr="006D376B" w14:paraId="13EBB960" w14:textId="77777777" w:rsidTr="0095006C">
        <w:trPr>
          <w:trHeight w:val="409"/>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6CDCFA93" w14:textId="77777777" w:rsidR="0095006C" w:rsidRPr="00096CA2" w:rsidRDefault="0095006C" w:rsidP="0095006C">
            <w:r w:rsidRPr="00096CA2">
              <w:t>3</w:t>
            </w:r>
          </w:p>
        </w:tc>
        <w:tc>
          <w:tcPr>
            <w:tcW w:w="3287" w:type="dxa"/>
            <w:tcBorders>
              <w:top w:val="nil"/>
              <w:left w:val="nil"/>
              <w:bottom w:val="single" w:sz="4" w:space="0" w:color="auto"/>
              <w:right w:val="single" w:sz="4" w:space="0" w:color="auto"/>
            </w:tcBorders>
            <w:shd w:val="clear" w:color="auto" w:fill="auto"/>
            <w:noWrap/>
            <w:vAlign w:val="bottom"/>
            <w:hideMark/>
          </w:tcPr>
          <w:p w14:paraId="7485BABB" w14:textId="77777777" w:rsidR="0095006C" w:rsidRPr="00096CA2" w:rsidRDefault="00605631" w:rsidP="000C3EDE">
            <w:r w:rsidRPr="000C3EDE">
              <w:t xml:space="preserve">Raising Pipe: Preparation and installation (lowering) of 2 inch (BSR Royal, PVC pressure pipe </w:t>
            </w:r>
            <w:proofErr w:type="gramStart"/>
            <w:r w:rsidRPr="000C3EDE">
              <w:t>class-E</w:t>
            </w:r>
            <w:proofErr w:type="gramEnd"/>
            <w:r w:rsidRPr="000C3EDE">
              <w:t xml:space="preserve">), (according to </w:t>
            </w:r>
            <w:r w:rsidR="00FD2CAC">
              <w:t xml:space="preserve">Royal </w:t>
            </w:r>
            <w:r w:rsidRPr="000C3EDE">
              <w:t>company specifications. Incl</w:t>
            </w:r>
            <w:r w:rsidR="000C3EDE">
              <w:t xml:space="preserve">ude all necessary accessories. </w:t>
            </w:r>
          </w:p>
        </w:tc>
        <w:tc>
          <w:tcPr>
            <w:tcW w:w="1800" w:type="dxa"/>
            <w:tcBorders>
              <w:top w:val="nil"/>
              <w:left w:val="nil"/>
              <w:bottom w:val="single" w:sz="4" w:space="0" w:color="auto"/>
              <w:right w:val="single" w:sz="4" w:space="0" w:color="auto"/>
            </w:tcBorders>
            <w:shd w:val="clear" w:color="auto" w:fill="auto"/>
            <w:noWrap/>
            <w:vAlign w:val="bottom"/>
            <w:hideMark/>
          </w:tcPr>
          <w:p w14:paraId="49599656" w14:textId="77777777" w:rsidR="00096CA2" w:rsidRPr="00096CA2" w:rsidRDefault="00096CA2" w:rsidP="00096CA2">
            <w:pPr>
              <w:jc w:val="center"/>
            </w:pPr>
          </w:p>
          <w:p w14:paraId="0CE94B92" w14:textId="77777777" w:rsidR="00096CA2" w:rsidRDefault="00605631" w:rsidP="00096CA2">
            <w:pPr>
              <w:jc w:val="center"/>
            </w:pPr>
            <w:r>
              <w:t>M</w:t>
            </w:r>
          </w:p>
          <w:p w14:paraId="6D04C9D9" w14:textId="77777777" w:rsidR="0052480B" w:rsidRPr="00096CA2" w:rsidRDefault="0052480B"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6BC0714E" w14:textId="77777777" w:rsidR="00096CA2" w:rsidRDefault="000C3EDE" w:rsidP="00096CA2">
            <w:pPr>
              <w:jc w:val="center"/>
            </w:pPr>
            <w:r>
              <w:t>50</w:t>
            </w:r>
          </w:p>
          <w:p w14:paraId="50C7B7B1" w14:textId="77777777" w:rsidR="0052480B" w:rsidRPr="00096CA2" w:rsidRDefault="0052480B"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18DEF2F8"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3C1BDCA0" w14:textId="77777777" w:rsidR="0095006C" w:rsidRPr="00096CA2" w:rsidRDefault="0095006C" w:rsidP="00096CA2">
            <w:pPr>
              <w:jc w:val="center"/>
            </w:pPr>
          </w:p>
        </w:tc>
      </w:tr>
      <w:tr w:rsidR="0095006C" w:rsidRPr="006D376B" w14:paraId="46846E85" w14:textId="77777777" w:rsidTr="0095006C">
        <w:trPr>
          <w:trHeight w:val="409"/>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53343C8" w14:textId="77777777" w:rsidR="0095006C" w:rsidRPr="00096CA2" w:rsidRDefault="0095006C" w:rsidP="0095006C">
            <w:r w:rsidRPr="00096CA2">
              <w:t>4</w:t>
            </w:r>
          </w:p>
        </w:tc>
        <w:tc>
          <w:tcPr>
            <w:tcW w:w="3287" w:type="dxa"/>
            <w:tcBorders>
              <w:top w:val="nil"/>
              <w:left w:val="nil"/>
              <w:bottom w:val="single" w:sz="4" w:space="0" w:color="auto"/>
              <w:right w:val="single" w:sz="4" w:space="0" w:color="auto"/>
            </w:tcBorders>
            <w:shd w:val="clear" w:color="auto" w:fill="auto"/>
            <w:noWrap/>
            <w:vAlign w:val="bottom"/>
            <w:hideMark/>
          </w:tcPr>
          <w:p w14:paraId="2ABC3A6E" w14:textId="77777777" w:rsidR="0095006C" w:rsidRPr="00096CA2" w:rsidRDefault="00605631" w:rsidP="00605631">
            <w:r w:rsidRPr="00605631">
              <w:t>Raising rod: Preparation a</w:t>
            </w:r>
            <w:r w:rsidR="000C3EDE">
              <w:t>nd installation (lowering) of</w:t>
            </w:r>
            <w:r w:rsidRPr="00605631">
              <w:t xml:space="preserve"> rods (</w:t>
            </w:r>
            <w:proofErr w:type="gramStart"/>
            <w:r w:rsidRPr="00605631">
              <w:t>2.9 meter</w:t>
            </w:r>
            <w:proofErr w:type="gramEnd"/>
            <w:r w:rsidRPr="00605631">
              <w:t>, 10 mm galvanized steel rod) based on the company specifications.</w:t>
            </w:r>
          </w:p>
        </w:tc>
        <w:tc>
          <w:tcPr>
            <w:tcW w:w="1800" w:type="dxa"/>
            <w:tcBorders>
              <w:top w:val="nil"/>
              <w:left w:val="nil"/>
              <w:bottom w:val="single" w:sz="4" w:space="0" w:color="auto"/>
              <w:right w:val="single" w:sz="4" w:space="0" w:color="auto"/>
            </w:tcBorders>
            <w:shd w:val="clear" w:color="auto" w:fill="auto"/>
            <w:noWrap/>
            <w:vAlign w:val="bottom"/>
            <w:hideMark/>
          </w:tcPr>
          <w:p w14:paraId="121A6196" w14:textId="77777777" w:rsidR="00096CA2" w:rsidRPr="00096CA2" w:rsidRDefault="00605631" w:rsidP="00096CA2">
            <w:pPr>
              <w:jc w:val="center"/>
            </w:pPr>
            <w:r>
              <w:t xml:space="preserve">Rod </w:t>
            </w:r>
          </w:p>
          <w:p w14:paraId="191E5FE2" w14:textId="77777777" w:rsidR="00096CA2" w:rsidRPr="00096CA2" w:rsidRDefault="00096CA2" w:rsidP="0052480B"/>
        </w:tc>
        <w:tc>
          <w:tcPr>
            <w:tcW w:w="1800" w:type="dxa"/>
            <w:tcBorders>
              <w:top w:val="nil"/>
              <w:left w:val="nil"/>
              <w:bottom w:val="single" w:sz="4" w:space="0" w:color="auto"/>
              <w:right w:val="single" w:sz="4" w:space="0" w:color="auto"/>
            </w:tcBorders>
            <w:shd w:val="clear" w:color="auto" w:fill="auto"/>
            <w:noWrap/>
            <w:vAlign w:val="bottom"/>
            <w:hideMark/>
          </w:tcPr>
          <w:p w14:paraId="3D5110E8" w14:textId="77777777" w:rsidR="00096CA2" w:rsidRDefault="000C3EDE" w:rsidP="00605631">
            <w:pPr>
              <w:jc w:val="center"/>
            </w:pPr>
            <w:r>
              <w:t>18</w:t>
            </w:r>
          </w:p>
          <w:p w14:paraId="6A0269C6" w14:textId="77777777" w:rsidR="0052480B" w:rsidRPr="00096CA2" w:rsidRDefault="0052480B" w:rsidP="0052480B"/>
        </w:tc>
        <w:tc>
          <w:tcPr>
            <w:tcW w:w="990" w:type="dxa"/>
            <w:tcBorders>
              <w:top w:val="nil"/>
              <w:left w:val="nil"/>
              <w:bottom w:val="single" w:sz="4" w:space="0" w:color="auto"/>
              <w:right w:val="single" w:sz="4" w:space="0" w:color="auto"/>
            </w:tcBorders>
            <w:shd w:val="clear" w:color="auto" w:fill="auto"/>
            <w:noWrap/>
            <w:vAlign w:val="bottom"/>
          </w:tcPr>
          <w:p w14:paraId="79A0B46E"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2536E88F" w14:textId="77777777" w:rsidR="0095006C" w:rsidRPr="00096CA2" w:rsidRDefault="0095006C" w:rsidP="00096CA2">
            <w:pPr>
              <w:jc w:val="center"/>
            </w:pPr>
          </w:p>
        </w:tc>
      </w:tr>
      <w:tr w:rsidR="0095006C" w:rsidRPr="006D376B" w14:paraId="0E7920FE"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6190C379" w14:textId="77777777" w:rsidR="0095006C" w:rsidRPr="00096CA2" w:rsidRDefault="0095006C" w:rsidP="0095006C">
            <w:r w:rsidRPr="00096CA2">
              <w:t>5</w:t>
            </w:r>
          </w:p>
        </w:tc>
        <w:tc>
          <w:tcPr>
            <w:tcW w:w="3287" w:type="dxa"/>
            <w:tcBorders>
              <w:top w:val="nil"/>
              <w:left w:val="nil"/>
              <w:bottom w:val="single" w:sz="4" w:space="0" w:color="auto"/>
              <w:right w:val="single" w:sz="4" w:space="0" w:color="auto"/>
            </w:tcBorders>
            <w:shd w:val="clear" w:color="auto" w:fill="auto"/>
            <w:noWrap/>
            <w:vAlign w:val="bottom"/>
            <w:hideMark/>
          </w:tcPr>
          <w:p w14:paraId="09A7ED06" w14:textId="77777777" w:rsidR="0095006C" w:rsidRPr="00F42AFE" w:rsidRDefault="00605631" w:rsidP="00605631">
            <w:pPr>
              <w:rPr>
                <w:highlight w:val="yellow"/>
              </w:rPr>
            </w:pPr>
            <w:r w:rsidRPr="00F23D82">
              <w:t>Washer: Provide and installation of 19 raisin rod washers</w:t>
            </w:r>
            <w:r w:rsidR="000C3EDE" w:rsidRPr="00F23D82">
              <w:t>, based</w:t>
            </w:r>
            <w:r w:rsidRPr="00F23D82">
              <w:t xml:space="preserve"> on the company specifications. </w:t>
            </w:r>
          </w:p>
        </w:tc>
        <w:tc>
          <w:tcPr>
            <w:tcW w:w="1800" w:type="dxa"/>
            <w:tcBorders>
              <w:top w:val="nil"/>
              <w:left w:val="nil"/>
              <w:bottom w:val="single" w:sz="4" w:space="0" w:color="auto"/>
              <w:right w:val="single" w:sz="4" w:space="0" w:color="auto"/>
            </w:tcBorders>
            <w:shd w:val="clear" w:color="auto" w:fill="auto"/>
            <w:noWrap/>
            <w:vAlign w:val="bottom"/>
            <w:hideMark/>
          </w:tcPr>
          <w:p w14:paraId="0A3CC085" w14:textId="77777777" w:rsidR="0095006C" w:rsidRPr="00DC019E" w:rsidRDefault="005C3729" w:rsidP="00096CA2">
            <w:pPr>
              <w:jc w:val="center"/>
            </w:pPr>
            <w:r>
              <w:t>No</w:t>
            </w:r>
          </w:p>
          <w:p w14:paraId="57B270C7" w14:textId="77777777" w:rsidR="00096CA2" w:rsidRPr="00DC019E" w:rsidRDefault="00096CA2" w:rsidP="00096CA2">
            <w:pPr>
              <w:jc w:val="center"/>
            </w:pPr>
          </w:p>
        </w:tc>
        <w:tc>
          <w:tcPr>
            <w:tcW w:w="1800" w:type="dxa"/>
            <w:tcBorders>
              <w:top w:val="nil"/>
              <w:left w:val="nil"/>
              <w:bottom w:val="single" w:sz="4" w:space="0" w:color="auto"/>
              <w:right w:val="single" w:sz="4" w:space="0" w:color="auto"/>
            </w:tcBorders>
            <w:shd w:val="clear" w:color="auto" w:fill="auto"/>
            <w:noWrap/>
            <w:vAlign w:val="bottom"/>
            <w:hideMark/>
          </w:tcPr>
          <w:p w14:paraId="739D608D" w14:textId="77777777" w:rsidR="0095006C" w:rsidRPr="00DC019E" w:rsidRDefault="005C3729" w:rsidP="00096CA2">
            <w:pPr>
              <w:jc w:val="center"/>
            </w:pPr>
            <w:r>
              <w:t>19</w:t>
            </w:r>
          </w:p>
          <w:p w14:paraId="778DEE64" w14:textId="77777777" w:rsidR="00096CA2" w:rsidRPr="00DC019E" w:rsidRDefault="00096CA2" w:rsidP="00096CA2">
            <w:pPr>
              <w:jc w:val="center"/>
            </w:pPr>
          </w:p>
        </w:tc>
        <w:tc>
          <w:tcPr>
            <w:tcW w:w="990" w:type="dxa"/>
            <w:tcBorders>
              <w:top w:val="nil"/>
              <w:left w:val="nil"/>
              <w:bottom w:val="single" w:sz="4" w:space="0" w:color="auto"/>
              <w:right w:val="single" w:sz="4" w:space="0" w:color="auto"/>
            </w:tcBorders>
            <w:shd w:val="clear" w:color="auto" w:fill="auto"/>
            <w:noWrap/>
            <w:vAlign w:val="bottom"/>
          </w:tcPr>
          <w:p w14:paraId="1AFF6532"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52D9F42C" w14:textId="77777777" w:rsidR="0095006C" w:rsidRPr="00096CA2" w:rsidRDefault="0095006C" w:rsidP="00096CA2">
            <w:pPr>
              <w:jc w:val="center"/>
            </w:pPr>
          </w:p>
        </w:tc>
      </w:tr>
      <w:tr w:rsidR="0095006C" w:rsidRPr="006D376B" w14:paraId="4C3D9A21"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7F35E0E" w14:textId="77777777" w:rsidR="0095006C" w:rsidRPr="00096CA2" w:rsidRDefault="0095006C" w:rsidP="0095006C">
            <w:r w:rsidRPr="00096CA2">
              <w:t>6</w:t>
            </w:r>
          </w:p>
        </w:tc>
        <w:tc>
          <w:tcPr>
            <w:tcW w:w="3287" w:type="dxa"/>
            <w:tcBorders>
              <w:top w:val="nil"/>
              <w:left w:val="nil"/>
              <w:bottom w:val="single" w:sz="4" w:space="0" w:color="auto"/>
              <w:right w:val="single" w:sz="4" w:space="0" w:color="auto"/>
            </w:tcBorders>
            <w:shd w:val="clear" w:color="auto" w:fill="auto"/>
            <w:noWrap/>
            <w:vAlign w:val="bottom"/>
            <w:hideMark/>
          </w:tcPr>
          <w:p w14:paraId="2E6C1841" w14:textId="77777777" w:rsidR="0095006C" w:rsidRPr="00096CA2" w:rsidRDefault="00605631" w:rsidP="00605631">
            <w:r w:rsidRPr="00605631">
              <w:t>Glue: Provide and applying standard glue (adhesives)</w:t>
            </w:r>
          </w:p>
        </w:tc>
        <w:tc>
          <w:tcPr>
            <w:tcW w:w="1800" w:type="dxa"/>
            <w:tcBorders>
              <w:top w:val="nil"/>
              <w:left w:val="nil"/>
              <w:bottom w:val="single" w:sz="4" w:space="0" w:color="auto"/>
              <w:right w:val="single" w:sz="4" w:space="0" w:color="auto"/>
            </w:tcBorders>
            <w:shd w:val="clear" w:color="auto" w:fill="auto"/>
            <w:noWrap/>
            <w:vAlign w:val="bottom"/>
            <w:hideMark/>
          </w:tcPr>
          <w:p w14:paraId="03EB2EF0" w14:textId="77777777" w:rsidR="0095006C" w:rsidRPr="00096CA2" w:rsidRDefault="0095006C" w:rsidP="00096CA2">
            <w:pPr>
              <w:jc w:val="center"/>
            </w:pPr>
            <w:r w:rsidRPr="00096CA2">
              <w:t>KG</w:t>
            </w:r>
          </w:p>
        </w:tc>
        <w:tc>
          <w:tcPr>
            <w:tcW w:w="1800" w:type="dxa"/>
            <w:tcBorders>
              <w:top w:val="nil"/>
              <w:left w:val="nil"/>
              <w:bottom w:val="single" w:sz="4" w:space="0" w:color="auto"/>
              <w:right w:val="single" w:sz="4" w:space="0" w:color="auto"/>
            </w:tcBorders>
            <w:shd w:val="clear" w:color="auto" w:fill="auto"/>
            <w:noWrap/>
            <w:vAlign w:val="bottom"/>
            <w:hideMark/>
          </w:tcPr>
          <w:p w14:paraId="70745EF0" w14:textId="77777777" w:rsidR="0095006C" w:rsidRPr="00096CA2" w:rsidRDefault="0095006C" w:rsidP="00096CA2">
            <w:pPr>
              <w:jc w:val="center"/>
            </w:pPr>
            <w:r w:rsidRPr="00096CA2">
              <w:t>1</w:t>
            </w:r>
          </w:p>
        </w:tc>
        <w:tc>
          <w:tcPr>
            <w:tcW w:w="990" w:type="dxa"/>
            <w:tcBorders>
              <w:top w:val="nil"/>
              <w:left w:val="nil"/>
              <w:bottom w:val="single" w:sz="4" w:space="0" w:color="auto"/>
              <w:right w:val="single" w:sz="4" w:space="0" w:color="auto"/>
            </w:tcBorders>
            <w:shd w:val="clear" w:color="auto" w:fill="auto"/>
            <w:noWrap/>
            <w:vAlign w:val="bottom"/>
          </w:tcPr>
          <w:p w14:paraId="3B6B0E68"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151470F1" w14:textId="77777777" w:rsidR="0095006C" w:rsidRPr="00096CA2" w:rsidRDefault="0095006C" w:rsidP="00096CA2">
            <w:pPr>
              <w:jc w:val="center"/>
            </w:pPr>
          </w:p>
        </w:tc>
      </w:tr>
      <w:tr w:rsidR="0095006C" w:rsidRPr="006D376B" w14:paraId="71D03538"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724EAFE3" w14:textId="77777777" w:rsidR="0095006C" w:rsidRPr="00096CA2" w:rsidRDefault="0095006C" w:rsidP="0095006C">
            <w:r w:rsidRPr="00096CA2">
              <w:t>7</w:t>
            </w:r>
          </w:p>
        </w:tc>
        <w:tc>
          <w:tcPr>
            <w:tcW w:w="3287" w:type="dxa"/>
            <w:tcBorders>
              <w:top w:val="nil"/>
              <w:left w:val="nil"/>
              <w:bottom w:val="single" w:sz="4" w:space="0" w:color="auto"/>
              <w:right w:val="single" w:sz="4" w:space="0" w:color="auto"/>
            </w:tcBorders>
            <w:shd w:val="clear" w:color="auto" w:fill="auto"/>
            <w:noWrap/>
            <w:vAlign w:val="bottom"/>
            <w:hideMark/>
          </w:tcPr>
          <w:p w14:paraId="4FBE97BE" w14:textId="77777777" w:rsidR="0095006C" w:rsidRPr="00605631" w:rsidRDefault="00605631" w:rsidP="00605631">
            <w:r w:rsidRPr="00605631">
              <w:t xml:space="preserve">Paint: Provide and apply oil paint around the concrete apron. </w:t>
            </w:r>
          </w:p>
        </w:tc>
        <w:tc>
          <w:tcPr>
            <w:tcW w:w="1800" w:type="dxa"/>
            <w:tcBorders>
              <w:top w:val="nil"/>
              <w:left w:val="nil"/>
              <w:bottom w:val="single" w:sz="4" w:space="0" w:color="auto"/>
              <w:right w:val="single" w:sz="4" w:space="0" w:color="auto"/>
            </w:tcBorders>
            <w:shd w:val="clear" w:color="auto" w:fill="auto"/>
            <w:noWrap/>
            <w:vAlign w:val="bottom"/>
            <w:hideMark/>
          </w:tcPr>
          <w:p w14:paraId="5DD02CAA" w14:textId="77777777" w:rsidR="0095006C" w:rsidRPr="00096CA2" w:rsidRDefault="00605631" w:rsidP="00096CA2">
            <w:pPr>
              <w:jc w:val="center"/>
            </w:pPr>
            <w:r>
              <w:t>L/S</w:t>
            </w:r>
          </w:p>
        </w:tc>
        <w:tc>
          <w:tcPr>
            <w:tcW w:w="1800" w:type="dxa"/>
            <w:tcBorders>
              <w:top w:val="nil"/>
              <w:left w:val="nil"/>
              <w:bottom w:val="single" w:sz="4" w:space="0" w:color="auto"/>
              <w:right w:val="single" w:sz="4" w:space="0" w:color="auto"/>
            </w:tcBorders>
            <w:shd w:val="clear" w:color="auto" w:fill="auto"/>
            <w:noWrap/>
            <w:vAlign w:val="bottom"/>
            <w:hideMark/>
          </w:tcPr>
          <w:p w14:paraId="164E4B07" w14:textId="77777777" w:rsidR="0095006C" w:rsidRPr="00096CA2" w:rsidRDefault="000C3EDE" w:rsidP="00096CA2">
            <w:pPr>
              <w:jc w:val="center"/>
            </w:pPr>
            <w:r>
              <w:t>1</w:t>
            </w:r>
          </w:p>
        </w:tc>
        <w:tc>
          <w:tcPr>
            <w:tcW w:w="990" w:type="dxa"/>
            <w:tcBorders>
              <w:top w:val="nil"/>
              <w:left w:val="nil"/>
              <w:bottom w:val="single" w:sz="4" w:space="0" w:color="auto"/>
              <w:right w:val="single" w:sz="4" w:space="0" w:color="auto"/>
            </w:tcBorders>
            <w:shd w:val="clear" w:color="auto" w:fill="auto"/>
            <w:noWrap/>
            <w:vAlign w:val="bottom"/>
          </w:tcPr>
          <w:p w14:paraId="54A11A24"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4374C5AC" w14:textId="77777777" w:rsidR="0095006C" w:rsidRPr="00096CA2" w:rsidRDefault="0095006C" w:rsidP="00096CA2">
            <w:pPr>
              <w:jc w:val="center"/>
            </w:pPr>
          </w:p>
        </w:tc>
      </w:tr>
      <w:tr w:rsidR="0095006C" w:rsidRPr="006D376B" w14:paraId="21FEE5EC"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5B968819" w14:textId="77777777" w:rsidR="0095006C" w:rsidRPr="00096CA2" w:rsidRDefault="0095006C" w:rsidP="0095006C">
            <w:r w:rsidRPr="00096CA2">
              <w:t>8</w:t>
            </w:r>
          </w:p>
        </w:tc>
        <w:tc>
          <w:tcPr>
            <w:tcW w:w="3287" w:type="dxa"/>
            <w:tcBorders>
              <w:top w:val="nil"/>
              <w:left w:val="nil"/>
              <w:bottom w:val="single" w:sz="4" w:space="0" w:color="auto"/>
              <w:right w:val="single" w:sz="4" w:space="0" w:color="auto"/>
            </w:tcBorders>
            <w:shd w:val="clear" w:color="auto" w:fill="auto"/>
            <w:noWrap/>
            <w:vAlign w:val="bottom"/>
            <w:hideMark/>
          </w:tcPr>
          <w:p w14:paraId="38F01082" w14:textId="77777777" w:rsidR="0095006C" w:rsidRPr="00096CA2" w:rsidRDefault="00605631" w:rsidP="000C3EDE">
            <w:r w:rsidRPr="00605631">
              <w:t xml:space="preserve">Plastic rope: Provide and install 10mm plastic rope for hand pump. </w:t>
            </w:r>
          </w:p>
        </w:tc>
        <w:tc>
          <w:tcPr>
            <w:tcW w:w="1800" w:type="dxa"/>
            <w:tcBorders>
              <w:top w:val="nil"/>
              <w:left w:val="nil"/>
              <w:bottom w:val="single" w:sz="4" w:space="0" w:color="auto"/>
              <w:right w:val="single" w:sz="4" w:space="0" w:color="auto"/>
            </w:tcBorders>
            <w:shd w:val="clear" w:color="auto" w:fill="auto"/>
            <w:vAlign w:val="bottom"/>
            <w:hideMark/>
          </w:tcPr>
          <w:p w14:paraId="6CB61481" w14:textId="77777777" w:rsidR="0095006C" w:rsidRPr="00096CA2" w:rsidRDefault="00096CA2" w:rsidP="00096CA2">
            <w:pPr>
              <w:jc w:val="center"/>
            </w:pPr>
            <w:r w:rsidRPr="00096CA2">
              <w:t>M</w:t>
            </w:r>
          </w:p>
        </w:tc>
        <w:tc>
          <w:tcPr>
            <w:tcW w:w="1800" w:type="dxa"/>
            <w:tcBorders>
              <w:top w:val="nil"/>
              <w:left w:val="nil"/>
              <w:bottom w:val="single" w:sz="4" w:space="0" w:color="auto"/>
              <w:right w:val="single" w:sz="4" w:space="0" w:color="auto"/>
            </w:tcBorders>
            <w:shd w:val="clear" w:color="auto" w:fill="auto"/>
            <w:noWrap/>
            <w:vAlign w:val="bottom"/>
            <w:hideMark/>
          </w:tcPr>
          <w:p w14:paraId="203D8B6E" w14:textId="77777777" w:rsidR="0095006C" w:rsidRPr="00096CA2" w:rsidRDefault="000C3EDE" w:rsidP="00096CA2">
            <w:pPr>
              <w:jc w:val="center"/>
            </w:pPr>
            <w:r>
              <w:t>110</w:t>
            </w:r>
          </w:p>
        </w:tc>
        <w:tc>
          <w:tcPr>
            <w:tcW w:w="990" w:type="dxa"/>
            <w:tcBorders>
              <w:top w:val="nil"/>
              <w:left w:val="nil"/>
              <w:bottom w:val="single" w:sz="4" w:space="0" w:color="auto"/>
              <w:right w:val="single" w:sz="4" w:space="0" w:color="auto"/>
            </w:tcBorders>
            <w:shd w:val="clear" w:color="auto" w:fill="auto"/>
            <w:noWrap/>
            <w:vAlign w:val="bottom"/>
          </w:tcPr>
          <w:p w14:paraId="741ACA75" w14:textId="77777777" w:rsidR="0095006C" w:rsidRPr="00096CA2" w:rsidRDefault="0095006C" w:rsidP="00096CA2">
            <w:pPr>
              <w:jc w:val="center"/>
            </w:pPr>
          </w:p>
        </w:tc>
        <w:tc>
          <w:tcPr>
            <w:tcW w:w="1890" w:type="dxa"/>
            <w:tcBorders>
              <w:top w:val="nil"/>
              <w:left w:val="nil"/>
              <w:bottom w:val="single" w:sz="4" w:space="0" w:color="auto"/>
              <w:right w:val="single" w:sz="4" w:space="0" w:color="auto"/>
            </w:tcBorders>
            <w:shd w:val="clear" w:color="auto" w:fill="auto"/>
            <w:vAlign w:val="bottom"/>
          </w:tcPr>
          <w:p w14:paraId="42D5DFFE" w14:textId="77777777" w:rsidR="0095006C" w:rsidRPr="00096CA2" w:rsidRDefault="0095006C" w:rsidP="00096CA2">
            <w:pPr>
              <w:jc w:val="center"/>
            </w:pPr>
          </w:p>
        </w:tc>
      </w:tr>
      <w:tr w:rsidR="0095006C" w:rsidRPr="006D376B" w14:paraId="5CA4BB3E" w14:textId="77777777" w:rsidTr="0095006C">
        <w:trPr>
          <w:trHeight w:val="345"/>
        </w:trPr>
        <w:tc>
          <w:tcPr>
            <w:tcW w:w="1033" w:type="dxa"/>
            <w:tcBorders>
              <w:top w:val="nil"/>
              <w:left w:val="single" w:sz="8" w:space="0" w:color="auto"/>
              <w:bottom w:val="single" w:sz="4" w:space="0" w:color="auto"/>
              <w:right w:val="single" w:sz="4" w:space="0" w:color="auto"/>
            </w:tcBorders>
            <w:shd w:val="clear" w:color="auto" w:fill="auto"/>
            <w:noWrap/>
            <w:vAlign w:val="bottom"/>
            <w:hideMark/>
          </w:tcPr>
          <w:p w14:paraId="4AC74F9F" w14:textId="77777777" w:rsidR="0095006C" w:rsidRPr="00096CA2" w:rsidRDefault="003964A9" w:rsidP="0095006C">
            <w:r>
              <w:t>9</w:t>
            </w:r>
          </w:p>
        </w:tc>
        <w:tc>
          <w:tcPr>
            <w:tcW w:w="3287" w:type="dxa"/>
            <w:tcBorders>
              <w:top w:val="nil"/>
              <w:left w:val="nil"/>
              <w:bottom w:val="single" w:sz="4" w:space="0" w:color="auto"/>
              <w:right w:val="single" w:sz="4" w:space="0" w:color="auto"/>
            </w:tcBorders>
            <w:shd w:val="clear" w:color="auto" w:fill="auto"/>
            <w:vAlign w:val="bottom"/>
            <w:hideMark/>
          </w:tcPr>
          <w:p w14:paraId="5B466C23" w14:textId="77777777" w:rsidR="0095006C" w:rsidRPr="00096CA2" w:rsidRDefault="00096CA2" w:rsidP="00096CA2">
            <w:r>
              <w:t xml:space="preserve">Site Cleaning. </w:t>
            </w:r>
          </w:p>
        </w:tc>
        <w:tc>
          <w:tcPr>
            <w:tcW w:w="1800" w:type="dxa"/>
            <w:tcBorders>
              <w:top w:val="nil"/>
              <w:left w:val="nil"/>
              <w:bottom w:val="single" w:sz="4" w:space="0" w:color="auto"/>
              <w:right w:val="single" w:sz="4" w:space="0" w:color="auto"/>
            </w:tcBorders>
            <w:shd w:val="clear" w:color="auto" w:fill="auto"/>
            <w:noWrap/>
            <w:vAlign w:val="bottom"/>
            <w:hideMark/>
          </w:tcPr>
          <w:p w14:paraId="37AF71B4" w14:textId="77777777" w:rsidR="0095006C" w:rsidRPr="00096CA2" w:rsidRDefault="00096CA2" w:rsidP="00096CA2">
            <w:pPr>
              <w:jc w:val="center"/>
            </w:pPr>
            <w:r w:rsidRPr="00096CA2">
              <w:t>L/S</w:t>
            </w:r>
          </w:p>
        </w:tc>
        <w:tc>
          <w:tcPr>
            <w:tcW w:w="1800" w:type="dxa"/>
            <w:tcBorders>
              <w:top w:val="nil"/>
              <w:left w:val="nil"/>
              <w:bottom w:val="single" w:sz="4" w:space="0" w:color="auto"/>
              <w:right w:val="single" w:sz="4" w:space="0" w:color="auto"/>
            </w:tcBorders>
            <w:shd w:val="clear" w:color="auto" w:fill="auto"/>
            <w:noWrap/>
            <w:vAlign w:val="bottom"/>
            <w:hideMark/>
          </w:tcPr>
          <w:p w14:paraId="60A9CAF3" w14:textId="77777777" w:rsidR="0095006C" w:rsidRPr="00096CA2" w:rsidRDefault="0095006C" w:rsidP="00096CA2">
            <w:pPr>
              <w:jc w:val="center"/>
            </w:pPr>
            <w:r w:rsidRPr="00096CA2">
              <w:t>1</w:t>
            </w:r>
          </w:p>
        </w:tc>
        <w:tc>
          <w:tcPr>
            <w:tcW w:w="990" w:type="dxa"/>
            <w:tcBorders>
              <w:top w:val="nil"/>
              <w:left w:val="nil"/>
              <w:bottom w:val="single" w:sz="4" w:space="0" w:color="auto"/>
              <w:right w:val="single" w:sz="4" w:space="0" w:color="auto"/>
            </w:tcBorders>
            <w:shd w:val="clear" w:color="auto" w:fill="auto"/>
            <w:noWrap/>
            <w:vAlign w:val="bottom"/>
          </w:tcPr>
          <w:p w14:paraId="6CDBADD5" w14:textId="77777777" w:rsidR="0095006C" w:rsidRPr="00096CA2" w:rsidRDefault="0095006C" w:rsidP="0095006C">
            <w:pPr>
              <w:jc w:val="right"/>
            </w:pPr>
          </w:p>
        </w:tc>
        <w:tc>
          <w:tcPr>
            <w:tcW w:w="1890" w:type="dxa"/>
            <w:tcBorders>
              <w:top w:val="nil"/>
              <w:left w:val="nil"/>
              <w:bottom w:val="single" w:sz="4" w:space="0" w:color="auto"/>
              <w:right w:val="single" w:sz="4" w:space="0" w:color="auto"/>
            </w:tcBorders>
            <w:shd w:val="clear" w:color="auto" w:fill="auto"/>
            <w:vAlign w:val="bottom"/>
          </w:tcPr>
          <w:p w14:paraId="42A8B140" w14:textId="77777777" w:rsidR="0095006C" w:rsidRPr="00096CA2" w:rsidRDefault="0095006C" w:rsidP="0095006C">
            <w:pPr>
              <w:jc w:val="right"/>
            </w:pPr>
          </w:p>
        </w:tc>
      </w:tr>
      <w:tr w:rsidR="0095006C" w:rsidRPr="006D376B" w14:paraId="1D880259" w14:textId="77777777" w:rsidTr="0095006C">
        <w:trPr>
          <w:trHeight w:val="173"/>
        </w:trPr>
        <w:tc>
          <w:tcPr>
            <w:tcW w:w="8910" w:type="dxa"/>
            <w:gridSpan w:val="5"/>
            <w:tcBorders>
              <w:top w:val="nil"/>
              <w:left w:val="single" w:sz="8" w:space="0" w:color="auto"/>
              <w:bottom w:val="single" w:sz="4" w:space="0" w:color="auto"/>
              <w:right w:val="single" w:sz="4" w:space="0" w:color="auto"/>
            </w:tcBorders>
            <w:shd w:val="clear" w:color="auto" w:fill="auto"/>
            <w:noWrap/>
            <w:vAlign w:val="bottom"/>
            <w:hideMark/>
          </w:tcPr>
          <w:p w14:paraId="36B00EF1" w14:textId="77777777" w:rsidR="0095006C" w:rsidRPr="006D376B" w:rsidRDefault="0095006C" w:rsidP="0095006C">
            <w:pPr>
              <w:jc w:val="center"/>
              <w:rPr>
                <w:rFonts w:ascii="Gill Sans MT" w:eastAsia="Times New Roman" w:hAnsi="Gill Sans MT" w:cs="Times New Roman"/>
                <w:b/>
                <w:bCs/>
                <w:sz w:val="22"/>
                <w:szCs w:val="22"/>
              </w:rPr>
            </w:pPr>
            <w:r w:rsidRPr="006D376B">
              <w:rPr>
                <w:rFonts w:ascii="Gill Sans MT" w:eastAsia="Times New Roman" w:hAnsi="Gill Sans MT" w:cs="Times New Roman"/>
                <w:b/>
                <w:bCs/>
                <w:sz w:val="22"/>
                <w:szCs w:val="22"/>
              </w:rPr>
              <w:t>TOTAL</w:t>
            </w:r>
            <w:r w:rsidR="00E07C0B">
              <w:rPr>
                <w:rFonts w:ascii="Gill Sans MT" w:eastAsia="Times New Roman" w:hAnsi="Gill Sans MT" w:cs="Times New Roman"/>
                <w:b/>
                <w:bCs/>
                <w:sz w:val="22"/>
                <w:szCs w:val="22"/>
              </w:rPr>
              <w:t>/USD</w:t>
            </w:r>
          </w:p>
        </w:tc>
        <w:tc>
          <w:tcPr>
            <w:tcW w:w="1890" w:type="dxa"/>
            <w:tcBorders>
              <w:top w:val="nil"/>
              <w:left w:val="nil"/>
              <w:bottom w:val="single" w:sz="4" w:space="0" w:color="auto"/>
              <w:right w:val="single" w:sz="4" w:space="0" w:color="auto"/>
            </w:tcBorders>
            <w:shd w:val="clear" w:color="auto" w:fill="auto"/>
            <w:vAlign w:val="bottom"/>
          </w:tcPr>
          <w:p w14:paraId="1B3A1017" w14:textId="77777777" w:rsidR="0095006C" w:rsidRPr="006D376B" w:rsidRDefault="0095006C" w:rsidP="0095006C">
            <w:pPr>
              <w:jc w:val="right"/>
              <w:rPr>
                <w:rFonts w:ascii="Gill Sans MT" w:eastAsia="Times New Roman" w:hAnsi="Gill Sans MT" w:cs="Times New Roman"/>
                <w:b/>
                <w:bCs/>
                <w:sz w:val="22"/>
                <w:szCs w:val="22"/>
              </w:rPr>
            </w:pPr>
          </w:p>
        </w:tc>
      </w:tr>
    </w:tbl>
    <w:p w14:paraId="05CEC875" w14:textId="66933DDD" w:rsidR="0004249F" w:rsidRPr="004C114B" w:rsidRDefault="0095006C" w:rsidP="00FD2CAC">
      <w:pPr>
        <w:spacing w:line="0" w:lineRule="atLeast"/>
        <w:ind w:right="-39"/>
        <w:jc w:val="center"/>
        <w:rPr>
          <w:sz w:val="22"/>
        </w:rPr>
        <w:sectPr w:rsidR="0004249F" w:rsidRPr="004C114B">
          <w:pgSz w:w="12240" w:h="15840"/>
          <w:pgMar w:top="1339" w:right="1300" w:bottom="792" w:left="1280" w:header="0" w:footer="0" w:gutter="0"/>
          <w:cols w:space="0" w:equalWidth="0">
            <w:col w:w="9660"/>
          </w:cols>
          <w:docGrid w:linePitch="360"/>
        </w:sectPr>
      </w:pPr>
      <w:r w:rsidRPr="004C114B">
        <w:rPr>
          <w:sz w:val="22"/>
        </w:rPr>
        <w:t xml:space="preserve"> </w:t>
      </w:r>
      <w:proofErr w:type="spellStart"/>
      <w:r w:rsidR="0004249F" w:rsidRPr="004C114B">
        <w:rPr>
          <w:sz w:val="22"/>
        </w:rPr>
        <w:t>BoQ</w:t>
      </w:r>
      <w:proofErr w:type="spellEnd"/>
      <w:r w:rsidR="0004249F" w:rsidRPr="004C114B">
        <w:rPr>
          <w:sz w:val="22"/>
        </w:rPr>
        <w:t xml:space="preserve"> for </w:t>
      </w:r>
      <w:r w:rsidR="006C7939">
        <w:rPr>
          <w:sz w:val="22"/>
        </w:rPr>
        <w:t xml:space="preserve">partial </w:t>
      </w:r>
      <w:r w:rsidR="000A6932" w:rsidRPr="0048515D">
        <w:rPr>
          <w:sz w:val="22"/>
        </w:rPr>
        <w:t xml:space="preserve">Repairing/Rehabilitating of </w:t>
      </w:r>
      <w:r w:rsidR="004C0803">
        <w:rPr>
          <w:sz w:val="22"/>
        </w:rPr>
        <w:t>5</w:t>
      </w:r>
      <w:r w:rsidR="000A6932" w:rsidRPr="0048515D">
        <w:rPr>
          <w:sz w:val="22"/>
        </w:rPr>
        <w:t>0 Existing Wells in</w:t>
      </w:r>
      <w:r w:rsidR="000A6932">
        <w:rPr>
          <w:sz w:val="22"/>
        </w:rPr>
        <w:t xml:space="preserve"> </w:t>
      </w:r>
      <w:r w:rsidR="000A6932" w:rsidRPr="0030519D">
        <w:rPr>
          <w:sz w:val="22"/>
        </w:rPr>
        <w:t xml:space="preserve">different parts </w:t>
      </w:r>
      <w:r w:rsidR="004C0803">
        <w:rPr>
          <w:sz w:val="22"/>
        </w:rPr>
        <w:t xml:space="preserve">of </w:t>
      </w:r>
      <w:r w:rsidR="00330456">
        <w:rPr>
          <w:sz w:val="22"/>
        </w:rPr>
        <w:t xml:space="preserve">Mazar </w:t>
      </w:r>
      <w:proofErr w:type="spellStart"/>
      <w:r w:rsidR="00330456">
        <w:rPr>
          <w:sz w:val="22"/>
        </w:rPr>
        <w:t>i</w:t>
      </w:r>
      <w:proofErr w:type="spellEnd"/>
      <w:r w:rsidR="00330456">
        <w:rPr>
          <w:sz w:val="22"/>
        </w:rPr>
        <w:t xml:space="preserve"> </w:t>
      </w:r>
      <w:proofErr w:type="gramStart"/>
      <w:r w:rsidR="00330456">
        <w:rPr>
          <w:sz w:val="22"/>
        </w:rPr>
        <w:t xml:space="preserve">Sharif </w:t>
      </w:r>
      <w:r w:rsidR="004C0803">
        <w:rPr>
          <w:sz w:val="22"/>
        </w:rPr>
        <w:t xml:space="preserve"> district</w:t>
      </w:r>
      <w:proofErr w:type="gramEnd"/>
      <w:r w:rsidR="004C0803">
        <w:rPr>
          <w:sz w:val="22"/>
        </w:rPr>
        <w:t xml:space="preserve"> </w:t>
      </w:r>
      <w:r w:rsidR="000A6932" w:rsidRPr="0030519D">
        <w:rPr>
          <w:sz w:val="22"/>
        </w:rPr>
        <w:t xml:space="preserve">of </w:t>
      </w:r>
      <w:r w:rsidR="000A6932">
        <w:rPr>
          <w:sz w:val="22"/>
        </w:rPr>
        <w:t>Balkh</w:t>
      </w:r>
      <w:r w:rsidR="000A6932" w:rsidRPr="0030519D">
        <w:rPr>
          <w:sz w:val="22"/>
        </w:rPr>
        <w:t xml:space="preserve"> Province</w:t>
      </w:r>
    </w:p>
    <w:p w14:paraId="68ECE5DA" w14:textId="77777777" w:rsidR="0004249F" w:rsidRPr="000136CD" w:rsidRDefault="0004249F">
      <w:pPr>
        <w:rPr>
          <w:rFonts w:ascii="Times New Roman" w:eastAsia="Times New Roman" w:hAnsi="Times New Roman"/>
          <w:color w:val="000000" w:themeColor="text1"/>
          <w:sz w:val="17"/>
        </w:rPr>
        <w:sectPr w:rsidR="0004249F" w:rsidRPr="000136CD">
          <w:type w:val="continuous"/>
          <w:pgSz w:w="12240" w:h="15840"/>
          <w:pgMar w:top="1339" w:right="1300" w:bottom="792" w:left="1280" w:header="0" w:footer="0" w:gutter="0"/>
          <w:cols w:space="0" w:equalWidth="0">
            <w:col w:w="9660"/>
          </w:cols>
          <w:docGrid w:linePitch="360"/>
        </w:sectPr>
      </w:pPr>
    </w:p>
    <w:p w14:paraId="633AC29F" w14:textId="77777777" w:rsidR="0004249F" w:rsidRPr="00521532" w:rsidRDefault="0004249F" w:rsidP="0095006C">
      <w:pPr>
        <w:spacing w:line="228" w:lineRule="auto"/>
        <w:rPr>
          <w:b/>
          <w:sz w:val="18"/>
        </w:rPr>
      </w:pPr>
      <w:bookmarkStart w:id="7" w:name="page9"/>
      <w:bookmarkEnd w:id="7"/>
    </w:p>
    <w:p w14:paraId="60493337" w14:textId="77777777" w:rsidR="00811737" w:rsidRPr="007C5761" w:rsidRDefault="00000000" w:rsidP="00365A3E">
      <w:pPr>
        <w:spacing w:line="20" w:lineRule="exact"/>
        <w:rPr>
          <w:rFonts w:ascii="Times New Roman" w:eastAsia="Times New Roman" w:hAnsi="Times New Roman"/>
          <w:color w:val="000000" w:themeColor="text1"/>
        </w:rPr>
      </w:pPr>
      <w:r>
        <w:rPr>
          <w:rFonts w:ascii="Times New Roman" w:eastAsia="Times New Roman" w:hAnsi="Times New Roman"/>
          <w:noProof/>
          <w:color w:val="FF0000"/>
          <w:sz w:val="7"/>
        </w:rPr>
        <w:pict w14:anchorId="749D1197">
          <v:rect id="Rectangle 7" o:spid="_x0000_s2073" style="position:absolute;margin-left:482.45pt;margin-top:-298.05pt;width:1pt;height: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" fillcolor="black" strokecolor="white"/>
        </w:pict>
      </w:r>
      <w:r>
        <w:rPr>
          <w:rFonts w:ascii="Times New Roman" w:eastAsia="Times New Roman" w:hAnsi="Times New Roman"/>
          <w:noProof/>
          <w:color w:val="FF0000"/>
          <w:sz w:val="7"/>
        </w:rPr>
        <w:pict w14:anchorId="48B8D28E">
          <v:line id="Line 8" o:spid="_x0000_s2072" style="position:absolute;z-index:-251670016;visibility:visible" from="1.8pt,-269.95pt" to="19.4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PS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" strokecolor="white" strokeweight=".07053mm"/>
        </w:pict>
      </w:r>
      <w:r>
        <w:rPr>
          <w:rFonts w:ascii="Times New Roman" w:eastAsia="Times New Roman" w:hAnsi="Times New Roman"/>
          <w:noProof/>
          <w:color w:val="FF0000"/>
          <w:sz w:val="7"/>
        </w:rPr>
        <w:pict w14:anchorId="75726AF9">
          <v:line id="Line 9" o:spid="_x0000_s2071" style="position:absolute;z-index:-251668992;visibility:visible" from="19.8pt,-269.95pt" to="57.05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EwEw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" strokecolor="white" strokeweight=".07053mm"/>
        </w:pict>
      </w:r>
      <w:r>
        <w:rPr>
          <w:rFonts w:ascii="Times New Roman" w:eastAsia="Times New Roman" w:hAnsi="Times New Roman"/>
          <w:noProof/>
          <w:color w:val="FF0000"/>
          <w:sz w:val="7"/>
        </w:rPr>
        <w:pict w14:anchorId="417EC70C">
          <v:rect id="Rectangle 10" o:spid="_x0000_s2070" style="position:absolute;margin-left:393.25pt;margin-top:-270.65pt;width:.95pt;height: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6oHgIAADs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" fillcolor="black" strokecolor="white"/>
        </w:pict>
      </w:r>
      <w:r>
        <w:rPr>
          <w:rFonts w:ascii="Times New Roman" w:eastAsia="Times New Roman" w:hAnsi="Times New Roman"/>
          <w:noProof/>
          <w:color w:val="FF0000"/>
          <w:sz w:val="7"/>
        </w:rPr>
        <w:pict w14:anchorId="37A6E31D">
          <v:rect id="Rectangle 11" o:spid="_x0000_s2069" style="position:absolute;margin-left:482.35pt;margin-top:-270.65pt;width:1pt;height: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" fillcolor="black" strokecolor="white"/>
        </w:pict>
      </w:r>
      <w:r>
        <w:rPr>
          <w:rFonts w:ascii="Times New Roman" w:eastAsia="Times New Roman" w:hAnsi="Times New Roman"/>
          <w:noProof/>
          <w:color w:val="FF0000"/>
          <w:sz w:val="7"/>
        </w:rPr>
        <w:pict w14:anchorId="18639B84">
          <v:line id="Line 12" o:spid="_x0000_s2068" style="position:absolute;z-index:-251665920;visibility:visible" from="1.8pt,-240.15pt" to="19.4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" strokecolor="white" strokeweight=".2pt"/>
        </w:pict>
      </w:r>
      <w:r>
        <w:rPr>
          <w:rFonts w:ascii="Times New Roman" w:eastAsia="Times New Roman" w:hAnsi="Times New Roman"/>
          <w:noProof/>
          <w:color w:val="FF0000"/>
          <w:sz w:val="7"/>
        </w:rPr>
        <w:pict w14:anchorId="4051D179">
          <v:line id="Line 13" o:spid="_x0000_s2067" style="position:absolute;z-index:-251664896;visibility:visible" from="19.8pt,-240.15pt" to="57.0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3s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" strokecolor="white" strokeweight=".2pt"/>
        </w:pict>
      </w:r>
      <w:r>
        <w:rPr>
          <w:rFonts w:ascii="Times New Roman" w:eastAsia="Times New Roman" w:hAnsi="Times New Roman"/>
          <w:noProof/>
          <w:color w:val="FF0000"/>
          <w:sz w:val="7"/>
        </w:rPr>
        <w:pict w14:anchorId="1DDDE37B">
          <v:line id="Line 14" o:spid="_x0000_s2066" style="position:absolute;z-index:-251663872;visibility:visible" from="447.75pt,-240.15pt" to="482.3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V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" strokecolor="white" strokeweight=".2pt"/>
        </w:pict>
      </w:r>
      <w:r>
        <w:rPr>
          <w:rFonts w:ascii="Times New Roman" w:eastAsia="Times New Roman" w:hAnsi="Times New Roman"/>
          <w:noProof/>
          <w:color w:val="FF0000"/>
          <w:sz w:val="7"/>
        </w:rPr>
        <w:pict w14:anchorId="646C94F6">
          <v:line id="Line 15" o:spid="_x0000_s2065" style="position:absolute;z-index:-251662848;visibility:visible" from="1.8pt,-200.55pt" to="19.4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5EwIAACk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" strokecolor="white" strokeweight=".07053mm"/>
        </w:pict>
      </w:r>
      <w:r>
        <w:rPr>
          <w:rFonts w:ascii="Times New Roman" w:eastAsia="Times New Roman" w:hAnsi="Times New Roman"/>
          <w:noProof/>
          <w:color w:val="FF0000"/>
          <w:sz w:val="7"/>
        </w:rPr>
        <w:pict w14:anchorId="349B92CF">
          <v:line id="Line 16" o:spid="_x0000_s2064" style="position:absolute;z-index:-251661824;visibility:visible" from="19.8pt,-200.55pt" to="57.05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z1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" strokecolor="white" strokeweight=".07053mm"/>
        </w:pict>
      </w:r>
      <w:r>
        <w:rPr>
          <w:rFonts w:ascii="Times New Roman" w:eastAsia="Times New Roman" w:hAnsi="Times New Roman"/>
          <w:noProof/>
          <w:color w:val="FF0000"/>
          <w:sz w:val="7"/>
        </w:rPr>
        <w:pict w14:anchorId="4F5BE930">
          <v:line id="Line 17" o:spid="_x0000_s2063" style="position:absolute;z-index:-251660800;visibility:visible" from="447.75pt,-200.55pt" to="482.35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AW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" strokecolor="white" strokeweight=".07053mm"/>
        </w:pict>
      </w:r>
      <w:r>
        <w:rPr>
          <w:rFonts w:ascii="Times New Roman" w:eastAsia="Times New Roman" w:hAnsi="Times New Roman"/>
          <w:noProof/>
          <w:color w:val="FF0000"/>
          <w:sz w:val="7"/>
        </w:rPr>
        <w:pict w14:anchorId="140DB60D">
          <v:line id="Line 18" o:spid="_x0000_s2062" style="position:absolute;z-index:-251659776;visibility:visible" from="1.8pt,-44.7pt" to="19.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kBEwIAACk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" strokecolor="white" strokeweight=".07053mm"/>
        </w:pict>
      </w:r>
      <w:r>
        <w:rPr>
          <w:rFonts w:ascii="Times New Roman" w:eastAsia="Times New Roman" w:hAnsi="Times New Roman"/>
          <w:noProof/>
          <w:color w:val="FF0000"/>
          <w:sz w:val="7"/>
        </w:rPr>
        <w:pict w14:anchorId="6D0DBB81">
          <v:line id="Line 19" o:spid="_x0000_s2061" style="position:absolute;z-index:-251658752;visibility:visible" from="19.8pt,-44.7pt" to="57.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Y8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" strokecolor="white" strokeweight=".07053mm"/>
        </w:pict>
      </w:r>
      <w:r>
        <w:rPr>
          <w:rFonts w:ascii="Times New Roman" w:eastAsia="Times New Roman" w:hAnsi="Times New Roman"/>
          <w:noProof/>
          <w:color w:val="FF0000"/>
          <w:sz w:val="7"/>
        </w:rPr>
        <w:pict w14:anchorId="42DF3933">
          <v:line id="Line 20" o:spid="_x0000_s2060" style="position:absolute;z-index:-251657728;visibility:visible" from="447.75pt,-44.7pt" to="482.3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crEwIAACkEAAAOAAAAZHJzL2Uyb0RvYy54bWysU8GO2jAQvVfqP1i+QxLIUo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" strokecolor="white" strokeweight=".07053mm"/>
        </w:pict>
      </w:r>
    </w:p>
    <w:p w14:paraId="733E9C92" w14:textId="131B020B" w:rsidR="0004249F" w:rsidRDefault="0004249F" w:rsidP="006C7939">
      <w:pPr>
        <w:spacing w:line="0" w:lineRule="atLeast"/>
        <w:ind w:right="-19"/>
        <w:jc w:val="center"/>
        <w:rPr>
          <w:b/>
          <w:color w:val="000000" w:themeColor="text1"/>
          <w:sz w:val="18"/>
        </w:rPr>
      </w:pPr>
      <w:r w:rsidRPr="007C5761">
        <w:rPr>
          <w:b/>
          <w:color w:val="000000" w:themeColor="text1"/>
          <w:sz w:val="18"/>
        </w:rPr>
        <w:t xml:space="preserve">Summary sheet for </w:t>
      </w:r>
      <w:r w:rsidR="006C7939">
        <w:rPr>
          <w:b/>
          <w:color w:val="000000" w:themeColor="text1"/>
          <w:sz w:val="18"/>
        </w:rPr>
        <w:t xml:space="preserve">partial </w:t>
      </w:r>
      <w:r w:rsidR="00ED66E2" w:rsidRPr="00ED66E2">
        <w:rPr>
          <w:b/>
          <w:color w:val="000000" w:themeColor="text1"/>
          <w:sz w:val="18"/>
        </w:rPr>
        <w:t xml:space="preserve">Repairing/Rehabilitating of </w:t>
      </w:r>
      <w:r w:rsidR="00A244F8">
        <w:rPr>
          <w:b/>
          <w:color w:val="000000" w:themeColor="text1"/>
          <w:sz w:val="18"/>
        </w:rPr>
        <w:t>5</w:t>
      </w:r>
      <w:r w:rsidR="00ED66E2" w:rsidRPr="00ED66E2">
        <w:rPr>
          <w:b/>
          <w:color w:val="000000" w:themeColor="text1"/>
          <w:sz w:val="18"/>
        </w:rPr>
        <w:t xml:space="preserve">0 Existing Wells in different parts of </w:t>
      </w:r>
      <w:r w:rsidR="00330456">
        <w:rPr>
          <w:b/>
          <w:color w:val="000000" w:themeColor="text1"/>
          <w:sz w:val="18"/>
        </w:rPr>
        <w:t xml:space="preserve">Mazar </w:t>
      </w:r>
      <w:proofErr w:type="spellStart"/>
      <w:r w:rsidR="00330456">
        <w:rPr>
          <w:b/>
          <w:color w:val="000000" w:themeColor="text1"/>
          <w:sz w:val="18"/>
        </w:rPr>
        <w:t>i</w:t>
      </w:r>
      <w:proofErr w:type="spellEnd"/>
      <w:r w:rsidR="00330456">
        <w:rPr>
          <w:b/>
          <w:color w:val="000000" w:themeColor="text1"/>
          <w:sz w:val="18"/>
        </w:rPr>
        <w:t xml:space="preserve"> </w:t>
      </w:r>
      <w:proofErr w:type="gramStart"/>
      <w:r w:rsidR="00330456">
        <w:rPr>
          <w:b/>
          <w:color w:val="000000" w:themeColor="text1"/>
          <w:sz w:val="18"/>
        </w:rPr>
        <w:t xml:space="preserve">Sharif </w:t>
      </w:r>
      <w:r w:rsidR="00A244F8">
        <w:rPr>
          <w:b/>
          <w:color w:val="000000" w:themeColor="text1"/>
          <w:sz w:val="18"/>
        </w:rPr>
        <w:t xml:space="preserve"> district</w:t>
      </w:r>
      <w:proofErr w:type="gramEnd"/>
      <w:r w:rsidR="00ED66E2" w:rsidRPr="00ED66E2">
        <w:rPr>
          <w:b/>
          <w:color w:val="000000" w:themeColor="text1"/>
          <w:sz w:val="18"/>
        </w:rPr>
        <w:t xml:space="preserve"> of Balkh Province</w:t>
      </w:r>
    </w:p>
    <w:p w14:paraId="7E494ACC" w14:textId="5CC77D87" w:rsidR="00A244F8" w:rsidRDefault="00A244F8" w:rsidP="006C7939">
      <w:pPr>
        <w:spacing w:line="0" w:lineRule="atLeast"/>
        <w:ind w:right="-19"/>
        <w:jc w:val="center"/>
        <w:rPr>
          <w:b/>
          <w:color w:val="000000" w:themeColor="text1"/>
          <w:sz w:val="18"/>
        </w:rPr>
      </w:pPr>
    </w:p>
    <w:p w14:paraId="6C2782FA" w14:textId="42D88FFB" w:rsidR="00A244F8" w:rsidRDefault="00A244F8" w:rsidP="006C7939">
      <w:pPr>
        <w:spacing w:line="0" w:lineRule="atLeast"/>
        <w:ind w:right="-19"/>
        <w:jc w:val="center"/>
        <w:rPr>
          <w:b/>
          <w:color w:val="000000" w:themeColor="text1"/>
          <w:sz w:val="18"/>
        </w:rPr>
      </w:pPr>
    </w:p>
    <w:tbl>
      <w:tblPr>
        <w:tblStyle w:val="TableGrid"/>
        <w:tblW w:w="0" w:type="auto"/>
        <w:tblLook w:val="04A0" w:firstRow="1" w:lastRow="0" w:firstColumn="1" w:lastColumn="0" w:noHBand="0" w:noVBand="1"/>
      </w:tblPr>
      <w:tblGrid>
        <w:gridCol w:w="1627"/>
        <w:gridCol w:w="1750"/>
        <w:gridCol w:w="1623"/>
        <w:gridCol w:w="1621"/>
        <w:gridCol w:w="1624"/>
        <w:gridCol w:w="1631"/>
      </w:tblGrid>
      <w:tr w:rsidR="00A244F8" w14:paraId="10DE76E3" w14:textId="77777777" w:rsidTr="00A244F8">
        <w:tc>
          <w:tcPr>
            <w:tcW w:w="1646" w:type="dxa"/>
          </w:tcPr>
          <w:p w14:paraId="4BF55917" w14:textId="0D35C79D"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Code#</w:t>
            </w:r>
          </w:p>
        </w:tc>
        <w:tc>
          <w:tcPr>
            <w:tcW w:w="1646" w:type="dxa"/>
          </w:tcPr>
          <w:p w14:paraId="1E679FEC" w14:textId="1EAE36CD"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Description </w:t>
            </w:r>
          </w:p>
        </w:tc>
        <w:tc>
          <w:tcPr>
            <w:tcW w:w="1646" w:type="dxa"/>
          </w:tcPr>
          <w:p w14:paraId="086EEF0A" w14:textId="77F680F4"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Unit </w:t>
            </w:r>
          </w:p>
        </w:tc>
        <w:tc>
          <w:tcPr>
            <w:tcW w:w="1646" w:type="dxa"/>
          </w:tcPr>
          <w:p w14:paraId="22D4FEFE" w14:textId="28367564"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Qty </w:t>
            </w:r>
          </w:p>
        </w:tc>
        <w:tc>
          <w:tcPr>
            <w:tcW w:w="1646" w:type="dxa"/>
          </w:tcPr>
          <w:p w14:paraId="60471E21" w14:textId="331A2993"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 xml:space="preserve">Unite Price </w:t>
            </w:r>
            <w:r w:rsidR="008D7B78">
              <w:rPr>
                <w:rFonts w:ascii="Times New Roman" w:eastAsia="Times New Roman" w:hAnsi="Times New Roman"/>
                <w:color w:val="000000" w:themeColor="text1"/>
              </w:rPr>
              <w:t>$</w:t>
            </w:r>
          </w:p>
        </w:tc>
        <w:tc>
          <w:tcPr>
            <w:tcW w:w="1646" w:type="dxa"/>
          </w:tcPr>
          <w:p w14:paraId="235BB93F" w14:textId="0DB9C4AC" w:rsidR="00A244F8" w:rsidRDefault="00A244F8" w:rsidP="006C7939">
            <w:pPr>
              <w:spacing w:line="0" w:lineRule="atLeast"/>
              <w:ind w:right="-19"/>
              <w:jc w:val="center"/>
              <w:rPr>
                <w:rFonts w:ascii="Times New Roman" w:eastAsia="Times New Roman" w:hAnsi="Times New Roman"/>
                <w:color w:val="000000" w:themeColor="text1"/>
              </w:rPr>
            </w:pPr>
            <w:r>
              <w:rPr>
                <w:rFonts w:ascii="Times New Roman" w:eastAsia="Times New Roman" w:hAnsi="Times New Roman"/>
                <w:color w:val="000000" w:themeColor="text1"/>
              </w:rPr>
              <w:t>Total price including 2% tax</w:t>
            </w:r>
            <w:r w:rsidR="008D7B78">
              <w:rPr>
                <w:rFonts w:ascii="Times New Roman" w:eastAsia="Times New Roman" w:hAnsi="Times New Roman"/>
                <w:color w:val="000000" w:themeColor="text1"/>
              </w:rPr>
              <w:t>$</w:t>
            </w:r>
            <w:r>
              <w:rPr>
                <w:rFonts w:ascii="Times New Roman" w:eastAsia="Times New Roman" w:hAnsi="Times New Roman"/>
                <w:color w:val="000000" w:themeColor="text1"/>
              </w:rPr>
              <w:t xml:space="preserve"> </w:t>
            </w:r>
          </w:p>
        </w:tc>
      </w:tr>
      <w:tr w:rsidR="00A244F8" w14:paraId="68406308" w14:textId="77777777" w:rsidTr="008D7B78">
        <w:tc>
          <w:tcPr>
            <w:tcW w:w="1646" w:type="dxa"/>
            <w:vAlign w:val="center"/>
          </w:tcPr>
          <w:p w14:paraId="4183A381" w14:textId="63379937" w:rsidR="00A244F8" w:rsidRDefault="00A244F8" w:rsidP="008D7B78">
            <w:pPr>
              <w:spacing w:line="0" w:lineRule="atLeast"/>
              <w:ind w:right="-19"/>
              <w:rPr>
                <w:rFonts w:ascii="Times New Roman" w:eastAsia="Times New Roman" w:hAnsi="Times New Roman"/>
                <w:color w:val="000000" w:themeColor="text1"/>
              </w:rPr>
            </w:pPr>
            <w:r>
              <w:rPr>
                <w:rFonts w:ascii="Times New Roman" w:eastAsia="Times New Roman" w:hAnsi="Times New Roman"/>
                <w:color w:val="000000" w:themeColor="text1"/>
              </w:rPr>
              <w:t>1</w:t>
            </w:r>
          </w:p>
        </w:tc>
        <w:tc>
          <w:tcPr>
            <w:tcW w:w="1646" w:type="dxa"/>
            <w:vAlign w:val="center"/>
          </w:tcPr>
          <w:p w14:paraId="722458D0" w14:textId="00B8296F" w:rsidR="00A244F8" w:rsidRDefault="00A244F8" w:rsidP="008D7B78">
            <w:pPr>
              <w:spacing w:line="0" w:lineRule="atLeast"/>
              <w:ind w:right="-19"/>
              <w:rPr>
                <w:rFonts w:ascii="Times New Roman" w:eastAsia="Times New Roman" w:hAnsi="Times New Roman"/>
                <w:color w:val="000000" w:themeColor="text1"/>
              </w:rPr>
            </w:pPr>
            <w:r>
              <w:rPr>
                <w:rFonts w:ascii="Calibri Light" w:eastAsia="Calibri Light" w:hAnsi="Calibri Light"/>
                <w:b/>
                <w:color w:val="000000" w:themeColor="text1"/>
                <w:sz w:val="16"/>
              </w:rPr>
              <w:t xml:space="preserve">Partial </w:t>
            </w:r>
            <w:r w:rsidRPr="0095006C">
              <w:rPr>
                <w:rFonts w:ascii="Calibri Light" w:eastAsia="Calibri Light" w:hAnsi="Calibri Light"/>
                <w:b/>
                <w:color w:val="000000" w:themeColor="text1"/>
                <w:sz w:val="16"/>
              </w:rPr>
              <w:t xml:space="preserve">Repairing/Rehabilitating of </w:t>
            </w:r>
            <w:r>
              <w:rPr>
                <w:rFonts w:ascii="Calibri Light" w:eastAsia="Calibri Light" w:hAnsi="Calibri Light"/>
                <w:b/>
                <w:color w:val="000000" w:themeColor="text1"/>
                <w:sz w:val="16"/>
              </w:rPr>
              <w:t>5</w:t>
            </w:r>
            <w:r w:rsidRPr="0095006C">
              <w:rPr>
                <w:rFonts w:ascii="Calibri Light" w:eastAsia="Calibri Light" w:hAnsi="Calibri Light"/>
                <w:b/>
                <w:color w:val="000000" w:themeColor="text1"/>
                <w:sz w:val="16"/>
              </w:rPr>
              <w:t xml:space="preserve">0 Existing Wells in different parts </w:t>
            </w:r>
            <w:r>
              <w:rPr>
                <w:rFonts w:ascii="Calibri Light" w:eastAsia="Calibri Light" w:hAnsi="Calibri Light"/>
                <w:b/>
                <w:color w:val="000000" w:themeColor="text1"/>
                <w:sz w:val="16"/>
              </w:rPr>
              <w:t xml:space="preserve">in </w:t>
            </w:r>
            <w:r w:rsidR="00330456">
              <w:rPr>
                <w:rFonts w:ascii="Calibri Light" w:eastAsia="Calibri Light" w:hAnsi="Calibri Light"/>
                <w:b/>
                <w:color w:val="000000" w:themeColor="text1"/>
                <w:sz w:val="16"/>
              </w:rPr>
              <w:t xml:space="preserve">Mazar </w:t>
            </w:r>
            <w:proofErr w:type="spellStart"/>
            <w:r w:rsidR="00330456">
              <w:rPr>
                <w:rFonts w:ascii="Calibri Light" w:eastAsia="Calibri Light" w:hAnsi="Calibri Light"/>
                <w:b/>
                <w:color w:val="000000" w:themeColor="text1"/>
                <w:sz w:val="16"/>
              </w:rPr>
              <w:t>i</w:t>
            </w:r>
            <w:proofErr w:type="spellEnd"/>
            <w:r w:rsidR="00330456">
              <w:rPr>
                <w:rFonts w:ascii="Calibri Light" w:eastAsia="Calibri Light" w:hAnsi="Calibri Light"/>
                <w:b/>
                <w:color w:val="000000" w:themeColor="text1"/>
                <w:sz w:val="16"/>
              </w:rPr>
              <w:t xml:space="preserve"> </w:t>
            </w:r>
            <w:proofErr w:type="gramStart"/>
            <w:r w:rsidR="00330456">
              <w:rPr>
                <w:rFonts w:ascii="Calibri Light" w:eastAsia="Calibri Light" w:hAnsi="Calibri Light"/>
                <w:b/>
                <w:color w:val="000000" w:themeColor="text1"/>
                <w:sz w:val="16"/>
              </w:rPr>
              <w:t xml:space="preserve">Sharif </w:t>
            </w:r>
            <w:r>
              <w:rPr>
                <w:rFonts w:ascii="Calibri Light" w:eastAsia="Calibri Light" w:hAnsi="Calibri Light"/>
                <w:b/>
                <w:color w:val="000000" w:themeColor="text1"/>
                <w:sz w:val="16"/>
              </w:rPr>
              <w:t xml:space="preserve"> district</w:t>
            </w:r>
            <w:proofErr w:type="gramEnd"/>
            <w:r>
              <w:rPr>
                <w:rFonts w:ascii="Calibri Light" w:eastAsia="Calibri Light" w:hAnsi="Calibri Light"/>
                <w:b/>
                <w:color w:val="000000" w:themeColor="text1"/>
                <w:sz w:val="16"/>
              </w:rPr>
              <w:t xml:space="preserve"> </w:t>
            </w:r>
            <w:r w:rsidRPr="0095006C">
              <w:rPr>
                <w:rFonts w:ascii="Calibri Light" w:eastAsia="Calibri Light" w:hAnsi="Calibri Light"/>
                <w:b/>
                <w:color w:val="000000" w:themeColor="text1"/>
                <w:sz w:val="16"/>
              </w:rPr>
              <w:t>of Balkh Province</w:t>
            </w:r>
            <w:r>
              <w:rPr>
                <w:rFonts w:ascii="Calibri Light" w:eastAsia="Calibri Light" w:hAnsi="Calibri Light"/>
                <w:b/>
                <w:color w:val="000000" w:themeColor="text1"/>
                <w:sz w:val="16"/>
              </w:rPr>
              <w:t>.</w:t>
            </w:r>
          </w:p>
        </w:tc>
        <w:tc>
          <w:tcPr>
            <w:tcW w:w="1646" w:type="dxa"/>
            <w:vAlign w:val="center"/>
          </w:tcPr>
          <w:p w14:paraId="7770124E" w14:textId="2724B400" w:rsidR="00A244F8" w:rsidRDefault="008D7B78" w:rsidP="008D7B78">
            <w:pPr>
              <w:spacing w:line="0" w:lineRule="atLeast"/>
              <w:ind w:right="-19"/>
              <w:rPr>
                <w:rFonts w:ascii="Times New Roman" w:eastAsia="Times New Roman" w:hAnsi="Times New Roman"/>
                <w:color w:val="000000" w:themeColor="text1"/>
              </w:rPr>
            </w:pPr>
            <w:r>
              <w:rPr>
                <w:rFonts w:ascii="Times New Roman" w:eastAsia="Times New Roman" w:hAnsi="Times New Roman"/>
                <w:color w:val="000000" w:themeColor="text1"/>
              </w:rPr>
              <w:t xml:space="preserve">Each </w:t>
            </w:r>
          </w:p>
        </w:tc>
        <w:tc>
          <w:tcPr>
            <w:tcW w:w="1646" w:type="dxa"/>
            <w:vAlign w:val="center"/>
          </w:tcPr>
          <w:p w14:paraId="217B2629" w14:textId="21396D13" w:rsidR="00A244F8" w:rsidRDefault="008D7B78" w:rsidP="008D7B78">
            <w:pPr>
              <w:spacing w:line="0" w:lineRule="atLeast"/>
              <w:ind w:right="-19"/>
              <w:rPr>
                <w:rFonts w:ascii="Times New Roman" w:eastAsia="Times New Roman" w:hAnsi="Times New Roman"/>
                <w:color w:val="000000" w:themeColor="text1"/>
              </w:rPr>
            </w:pPr>
            <w:r>
              <w:rPr>
                <w:rFonts w:ascii="Times New Roman" w:eastAsia="Times New Roman" w:hAnsi="Times New Roman"/>
                <w:color w:val="000000" w:themeColor="text1"/>
              </w:rPr>
              <w:t xml:space="preserve">50 </w:t>
            </w:r>
          </w:p>
        </w:tc>
        <w:tc>
          <w:tcPr>
            <w:tcW w:w="1646" w:type="dxa"/>
            <w:vAlign w:val="center"/>
          </w:tcPr>
          <w:p w14:paraId="0C73B50F" w14:textId="77777777" w:rsidR="00A244F8" w:rsidRDefault="00A244F8" w:rsidP="008D7B78">
            <w:pPr>
              <w:spacing w:line="0" w:lineRule="atLeast"/>
              <w:ind w:right="-19"/>
              <w:rPr>
                <w:rFonts w:ascii="Times New Roman" w:eastAsia="Times New Roman" w:hAnsi="Times New Roman"/>
                <w:color w:val="000000" w:themeColor="text1"/>
              </w:rPr>
            </w:pPr>
          </w:p>
        </w:tc>
        <w:tc>
          <w:tcPr>
            <w:tcW w:w="1646" w:type="dxa"/>
            <w:vAlign w:val="center"/>
          </w:tcPr>
          <w:p w14:paraId="4DF5C2D6" w14:textId="77777777" w:rsidR="00A244F8" w:rsidRDefault="00A244F8" w:rsidP="008D7B78">
            <w:pPr>
              <w:spacing w:line="0" w:lineRule="atLeast"/>
              <w:ind w:right="-19"/>
              <w:rPr>
                <w:rFonts w:ascii="Times New Roman" w:eastAsia="Times New Roman" w:hAnsi="Times New Roman"/>
                <w:color w:val="000000" w:themeColor="text1"/>
              </w:rPr>
            </w:pPr>
          </w:p>
        </w:tc>
      </w:tr>
    </w:tbl>
    <w:p w14:paraId="09185E0A" w14:textId="77777777" w:rsidR="00A244F8" w:rsidRPr="007C5761" w:rsidRDefault="00A244F8" w:rsidP="006C7939">
      <w:pPr>
        <w:spacing w:line="0" w:lineRule="atLeast"/>
        <w:ind w:right="-19"/>
        <w:jc w:val="center"/>
        <w:rPr>
          <w:rFonts w:ascii="Times New Roman" w:eastAsia="Times New Roman" w:hAnsi="Times New Roman"/>
          <w:color w:val="000000" w:themeColor="text1"/>
        </w:rPr>
      </w:pPr>
    </w:p>
    <w:p w14:paraId="5F5AC6E9" w14:textId="77777777" w:rsidR="0004249F" w:rsidRPr="00DE4A79" w:rsidRDefault="0004249F">
      <w:pPr>
        <w:rPr>
          <w:rFonts w:ascii="Times New Roman" w:eastAsia="Times New Roman" w:hAnsi="Times New Roman"/>
          <w:color w:val="FF0000"/>
          <w:sz w:val="1"/>
        </w:rPr>
        <w:sectPr w:rsidR="0004249F" w:rsidRPr="00DE4A79">
          <w:pgSz w:w="12240" w:h="15840"/>
          <w:pgMar w:top="1293" w:right="1300" w:bottom="820" w:left="1280" w:header="0" w:footer="0" w:gutter="0"/>
          <w:cols w:space="0" w:equalWidth="0">
            <w:col w:w="9660"/>
          </w:cols>
          <w:docGrid w:linePitch="360"/>
        </w:sectPr>
      </w:pPr>
    </w:p>
    <w:p w14:paraId="388DD46D" w14:textId="77777777" w:rsidR="0004249F" w:rsidRPr="00DE41A7" w:rsidRDefault="0004249F">
      <w:pPr>
        <w:spacing w:line="0" w:lineRule="atLeast"/>
        <w:rPr>
          <w:b/>
          <w:sz w:val="18"/>
        </w:rPr>
      </w:pPr>
      <w:bookmarkStart w:id="8" w:name="page10"/>
      <w:bookmarkEnd w:id="8"/>
      <w:r w:rsidRPr="00DE41A7">
        <w:rPr>
          <w:b/>
          <w:sz w:val="18"/>
        </w:rPr>
        <w:lastRenderedPageBreak/>
        <w:t xml:space="preserve">Essential Note for </w:t>
      </w:r>
      <w:proofErr w:type="spellStart"/>
      <w:r w:rsidRPr="00DE41A7">
        <w:rPr>
          <w:b/>
          <w:sz w:val="18"/>
        </w:rPr>
        <w:t>BoQs</w:t>
      </w:r>
      <w:proofErr w:type="spellEnd"/>
    </w:p>
    <w:p w14:paraId="341B3623" w14:textId="77777777" w:rsidR="0004249F" w:rsidRPr="00DE41A7" w:rsidRDefault="00000000">
      <w:pPr>
        <w:spacing w:line="20" w:lineRule="exact"/>
        <w:rPr>
          <w:rFonts w:ascii="Times New Roman" w:eastAsia="Times New Roman" w:hAnsi="Times New Roman"/>
        </w:rPr>
      </w:pPr>
      <w:r>
        <w:rPr>
          <w:b/>
          <w:noProof/>
          <w:sz w:val="18"/>
        </w:rPr>
        <w:pict w14:anchorId="08A244C1">
          <v:line id="Line 21" o:spid="_x0000_s2059" style="position:absolute;z-index:-251656704;visibility:visible" from="-.15pt,9.5pt" to="48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yN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" strokeweight="1pt"/>
        </w:pict>
      </w:r>
      <w:r>
        <w:rPr>
          <w:b/>
          <w:noProof/>
          <w:sz w:val="18"/>
        </w:rPr>
        <w:pict w14:anchorId="543450D1">
          <v:line id="Line 22" o:spid="_x0000_s2058" style="position:absolute;z-index:-251655680;visibility:visible" from="-.15pt,51.2pt" to="482.3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SP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" strokeweight=".4pt"/>
        </w:pict>
      </w:r>
      <w:r>
        <w:rPr>
          <w:b/>
          <w:noProof/>
          <w:sz w:val="18"/>
        </w:rPr>
        <w:pict w14:anchorId="760D3E4F">
          <v:line id="Line 23" o:spid="_x0000_s2057" style="position:absolute;z-index:-251654656;visibility:visible" from="-.15pt,82.6pt" to="482.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PK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" strokeweight=".4pt"/>
        </w:pict>
      </w:r>
      <w:r>
        <w:rPr>
          <w:b/>
          <w:noProof/>
          <w:sz w:val="18"/>
        </w:rPr>
        <w:pict w14:anchorId="751C5B7A">
          <v:line id="Line 24" o:spid="_x0000_s2056" style="position:absolute;z-index:-251653632;visibility:visible" from="-.15pt,101.6pt" to="482.3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2U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" strokeweight=".4pt"/>
        </w:pict>
      </w:r>
      <w:r>
        <w:rPr>
          <w:b/>
          <w:noProof/>
          <w:sz w:val="18"/>
        </w:rPr>
        <w:pict w14:anchorId="5BEE3E0C">
          <v:line id="Line 25" o:spid="_x0000_s2055" style="position:absolute;z-index:-251652608;visibility:visible" from=".3pt,9pt" to=".3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7/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" strokeweight="1pt"/>
        </w:pict>
      </w:r>
      <w:r>
        <w:rPr>
          <w:b/>
          <w:noProof/>
          <w:sz w:val="18"/>
        </w:rPr>
        <w:pict w14:anchorId="5DCF2D65">
          <v:line id="Line 26" o:spid="_x0000_s2054" style="position:absolute;z-index:-251651584;visibility:visible" from="12.4pt,9pt" to="12.4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LKEQIAACkEAAAOAAAAZHJzL2Uyb0RvYy54bWysU8GO2jAQvVfqP1i+QxKa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" strokeweight=".4pt"/>
        </w:pict>
      </w:r>
      <w:r>
        <w:rPr>
          <w:b/>
          <w:noProof/>
          <w:sz w:val="18"/>
        </w:rPr>
        <w:pict w14:anchorId="700D7021">
          <v:line id="Line 27" o:spid="_x0000_s2053" style="position:absolute;z-index:-251650560;visibility:visible" from="-.15pt,145.9pt" to="482.3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" strokeweight="1pt"/>
        </w:pict>
      </w:r>
      <w:r>
        <w:rPr>
          <w:b/>
          <w:noProof/>
          <w:sz w:val="18"/>
        </w:rPr>
        <w:pict w14:anchorId="4E93862B">
          <v:line id="Line 28" o:spid="_x0000_s2052" style="position:absolute;z-index:-251649536;visibility:visible" from="481.85pt,9pt" to="481.8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" strokeweight="1pt"/>
        </w:pict>
      </w:r>
    </w:p>
    <w:p w14:paraId="12F89CB5" w14:textId="77777777" w:rsidR="0004249F" w:rsidRPr="00DE41A7" w:rsidRDefault="0004249F">
      <w:pPr>
        <w:spacing w:line="188" w:lineRule="exact"/>
        <w:rPr>
          <w:rFonts w:ascii="Times New Roman" w:eastAsia="Times New Roman" w:hAnsi="Times New Roman"/>
        </w:rPr>
      </w:pPr>
    </w:p>
    <w:p w14:paraId="66A083E0" w14:textId="77777777" w:rsidR="0004249F" w:rsidRPr="00DE41A7" w:rsidRDefault="0004249F">
      <w:pPr>
        <w:numPr>
          <w:ilvl w:val="0"/>
          <w:numId w:val="9"/>
        </w:numPr>
        <w:tabs>
          <w:tab w:val="left" w:pos="360"/>
        </w:tabs>
        <w:spacing w:line="237" w:lineRule="auto"/>
        <w:ind w:left="360" w:right="140" w:hanging="247"/>
        <w:rPr>
          <w:rFonts w:ascii="Arial" w:eastAsia="Arial" w:hAnsi="Arial"/>
          <w:sz w:val="16"/>
        </w:rPr>
      </w:pPr>
      <w:r w:rsidRPr="00DE41A7">
        <w:rPr>
          <w:rFonts w:ascii="Arial" w:eastAsia="Arial" w:hAnsi="Arial"/>
          <w:sz w:val="16"/>
        </w:rPr>
        <w:t xml:space="preserve">Building materials/Construction material and Works may be subject to tests at any time at the request of </w:t>
      </w:r>
      <w:r w:rsidR="00D42869" w:rsidRPr="00DE41A7">
        <w:rPr>
          <w:rFonts w:ascii="Arial" w:eastAsia="Arial" w:hAnsi="Arial"/>
          <w:sz w:val="16"/>
        </w:rPr>
        <w:t>OAWCK</w:t>
      </w:r>
      <w:r w:rsidRPr="00DE41A7">
        <w:rPr>
          <w:rFonts w:ascii="Arial" w:eastAsia="Arial" w:hAnsi="Arial"/>
          <w:sz w:val="16"/>
        </w:rPr>
        <w:t xml:space="preserve"> technical team/Engineer. These tests shall be carried out as directed by the Engineer or Authorized Repetitive at the place of Manufacture or fabrication or on site or in testing institute. The Contractor shall provide such assistance materials, plant, </w:t>
      </w:r>
      <w:proofErr w:type="gramStart"/>
      <w:r w:rsidRPr="00DE41A7">
        <w:rPr>
          <w:rFonts w:ascii="Arial" w:eastAsia="Arial" w:hAnsi="Arial"/>
          <w:sz w:val="16"/>
        </w:rPr>
        <w:t>instruments</w:t>
      </w:r>
      <w:proofErr w:type="gramEnd"/>
      <w:r w:rsidRPr="00DE41A7">
        <w:rPr>
          <w:rFonts w:ascii="Arial" w:eastAsia="Arial" w:hAnsi="Arial"/>
          <w:sz w:val="16"/>
        </w:rPr>
        <w:t xml:space="preserve"> and labor as required for such test. The cost of carrying out such tests shall be borne by the contractor.</w:t>
      </w:r>
    </w:p>
    <w:p w14:paraId="36F00417" w14:textId="77777777" w:rsidR="0004249F" w:rsidRPr="00DE41A7" w:rsidRDefault="0004249F">
      <w:pPr>
        <w:spacing w:line="101" w:lineRule="exact"/>
        <w:rPr>
          <w:rFonts w:ascii="Arial" w:eastAsia="Arial" w:hAnsi="Arial"/>
          <w:sz w:val="16"/>
        </w:rPr>
      </w:pPr>
    </w:p>
    <w:p w14:paraId="30D9A66C" w14:textId="77777777" w:rsidR="0004249F" w:rsidRPr="00DE41A7" w:rsidRDefault="0004249F">
      <w:pPr>
        <w:numPr>
          <w:ilvl w:val="0"/>
          <w:numId w:val="9"/>
        </w:numPr>
        <w:tabs>
          <w:tab w:val="left" w:pos="360"/>
        </w:tabs>
        <w:spacing w:line="236" w:lineRule="auto"/>
        <w:ind w:left="360" w:right="140" w:hanging="247"/>
        <w:rPr>
          <w:rFonts w:ascii="Arial" w:eastAsia="Arial" w:hAnsi="Arial"/>
          <w:sz w:val="16"/>
        </w:rPr>
      </w:pPr>
      <w:r w:rsidRPr="00DE41A7">
        <w:rPr>
          <w:rFonts w:ascii="Arial" w:eastAsia="Arial" w:hAnsi="Arial"/>
          <w:sz w:val="16"/>
        </w:rPr>
        <w:t xml:space="preserve">The works </w:t>
      </w:r>
      <w:proofErr w:type="gramStart"/>
      <w:r w:rsidRPr="00DE41A7">
        <w:rPr>
          <w:rFonts w:ascii="Arial" w:eastAsia="Arial" w:hAnsi="Arial"/>
          <w:sz w:val="16"/>
        </w:rPr>
        <w:t>actually executed</w:t>
      </w:r>
      <w:proofErr w:type="gramEnd"/>
      <w:r w:rsidRPr="00DE41A7">
        <w:rPr>
          <w:rFonts w:ascii="Arial" w:eastAsia="Arial" w:hAnsi="Arial"/>
          <w:sz w:val="16"/>
        </w:rPr>
        <w:t xml:space="preserve"> shall be measured and is subject to deduction, Contractor shall visit the site of the works and obtain all information that may be necessary for completing their Offer as under the provision of this contract no claim for additional work is accepted once contract is signed.</w:t>
      </w:r>
    </w:p>
    <w:p w14:paraId="28D23C53" w14:textId="77777777" w:rsidR="0004249F" w:rsidRPr="00DE41A7" w:rsidRDefault="0004249F">
      <w:pPr>
        <w:spacing w:line="89" w:lineRule="exact"/>
        <w:rPr>
          <w:rFonts w:ascii="Arial" w:eastAsia="Arial" w:hAnsi="Arial"/>
          <w:sz w:val="16"/>
        </w:rPr>
      </w:pPr>
    </w:p>
    <w:p w14:paraId="246113BF" w14:textId="77777777" w:rsidR="0004249F" w:rsidRPr="00DE41A7" w:rsidRDefault="0004249F">
      <w:pPr>
        <w:numPr>
          <w:ilvl w:val="0"/>
          <w:numId w:val="9"/>
        </w:numPr>
        <w:tabs>
          <w:tab w:val="left" w:pos="360"/>
        </w:tabs>
        <w:spacing w:line="234" w:lineRule="auto"/>
        <w:ind w:left="360" w:right="260" w:hanging="247"/>
        <w:rPr>
          <w:rFonts w:ascii="Arial" w:eastAsia="Arial" w:hAnsi="Arial"/>
          <w:sz w:val="16"/>
        </w:rPr>
      </w:pPr>
      <w:r w:rsidRPr="00DE41A7">
        <w:rPr>
          <w:rFonts w:ascii="Arial" w:eastAsia="Arial" w:hAnsi="Arial"/>
          <w:sz w:val="16"/>
        </w:rPr>
        <w:t xml:space="preserve">If, in the Contractor opinion, The </w:t>
      </w:r>
      <w:proofErr w:type="spellStart"/>
      <w:r w:rsidRPr="00DE41A7">
        <w:rPr>
          <w:rFonts w:ascii="Arial" w:eastAsia="Arial" w:hAnsi="Arial"/>
          <w:sz w:val="16"/>
        </w:rPr>
        <w:t>BoQ</w:t>
      </w:r>
      <w:proofErr w:type="spellEnd"/>
      <w:r w:rsidRPr="00DE41A7">
        <w:rPr>
          <w:rFonts w:ascii="Arial" w:eastAsia="Arial" w:hAnsi="Arial"/>
          <w:sz w:val="16"/>
        </w:rPr>
        <w:t xml:space="preserve"> contains ambiguities or </w:t>
      </w:r>
      <w:proofErr w:type="spellStart"/>
      <w:r w:rsidRPr="00DE41A7">
        <w:rPr>
          <w:rFonts w:ascii="Arial" w:eastAsia="Arial" w:hAnsi="Arial"/>
          <w:sz w:val="16"/>
        </w:rPr>
        <w:t>BoQ</w:t>
      </w:r>
      <w:proofErr w:type="spellEnd"/>
      <w:r w:rsidRPr="00DE41A7">
        <w:rPr>
          <w:rFonts w:ascii="Arial" w:eastAsia="Arial" w:hAnsi="Arial"/>
          <w:sz w:val="16"/>
        </w:rPr>
        <w:t xml:space="preserve"> does not comply with the drawings which might influence the calculations, the contractor shall indicate this to </w:t>
      </w:r>
      <w:r w:rsidR="00D42869" w:rsidRPr="00DE41A7">
        <w:rPr>
          <w:rFonts w:ascii="Arial" w:eastAsia="Arial" w:hAnsi="Arial"/>
          <w:sz w:val="16"/>
        </w:rPr>
        <w:t>OAWCK</w:t>
      </w:r>
      <w:r w:rsidRPr="00DE41A7">
        <w:rPr>
          <w:rFonts w:ascii="Arial" w:eastAsia="Arial" w:hAnsi="Arial"/>
          <w:sz w:val="16"/>
        </w:rPr>
        <w:t xml:space="preserve"> through a letter or email before submitting the Offer.</w:t>
      </w:r>
    </w:p>
    <w:p w14:paraId="3B3F46D3" w14:textId="77777777" w:rsidR="0004249F" w:rsidRPr="00DE41A7" w:rsidRDefault="0004249F">
      <w:pPr>
        <w:spacing w:line="17" w:lineRule="exact"/>
        <w:rPr>
          <w:rFonts w:ascii="Arial" w:eastAsia="Arial" w:hAnsi="Arial"/>
          <w:sz w:val="16"/>
        </w:rPr>
      </w:pPr>
    </w:p>
    <w:p w14:paraId="058CEE96" w14:textId="77777777" w:rsidR="0004249F" w:rsidRPr="00DE41A7" w:rsidRDefault="0004249F">
      <w:pPr>
        <w:numPr>
          <w:ilvl w:val="0"/>
          <w:numId w:val="9"/>
        </w:numPr>
        <w:tabs>
          <w:tab w:val="left" w:pos="360"/>
        </w:tabs>
        <w:spacing w:line="237" w:lineRule="auto"/>
        <w:ind w:left="360" w:right="160" w:hanging="247"/>
        <w:rPr>
          <w:rFonts w:ascii="Arial" w:eastAsia="Arial" w:hAnsi="Arial"/>
          <w:sz w:val="16"/>
        </w:rPr>
      </w:pPr>
      <w:r w:rsidRPr="00DE41A7">
        <w:rPr>
          <w:rFonts w:ascii="Arial" w:eastAsia="Arial" w:hAnsi="Arial"/>
          <w:sz w:val="16"/>
        </w:rPr>
        <w:t xml:space="preserve">Mobilization, </w:t>
      </w:r>
      <w:proofErr w:type="gramStart"/>
      <w:r w:rsidRPr="00DE41A7">
        <w:rPr>
          <w:rFonts w:ascii="Arial" w:eastAsia="Arial" w:hAnsi="Arial"/>
          <w:sz w:val="16"/>
        </w:rPr>
        <w:t>Demobilization</w:t>
      </w:r>
      <w:proofErr w:type="gramEnd"/>
      <w:r w:rsidRPr="00DE41A7">
        <w:rPr>
          <w:rFonts w:ascii="Arial" w:eastAsia="Arial" w:hAnsi="Arial"/>
          <w:sz w:val="16"/>
        </w:rPr>
        <w:t xml:space="preserve"> and other temporary works required for the execution of the items listed above, plus site restoration will be the responsibility of the contractor. Hence all the unit prices are assumed to cover all activities associated with the works, and are not limited to those activities mentioned above, and that the total contract cost quoted is all inclusive to complete the total works.</w:t>
      </w:r>
    </w:p>
    <w:p w14:paraId="0AA9B37B" w14:textId="77777777" w:rsidR="0004249F" w:rsidRPr="00DE41A7" w:rsidRDefault="0004249F">
      <w:pPr>
        <w:spacing w:line="200" w:lineRule="exact"/>
        <w:rPr>
          <w:rFonts w:ascii="Times New Roman" w:eastAsia="Times New Roman" w:hAnsi="Times New Roman"/>
        </w:rPr>
      </w:pPr>
    </w:p>
    <w:p w14:paraId="2B5737FF" w14:textId="77777777" w:rsidR="0004249F" w:rsidRPr="00DE41A7" w:rsidRDefault="0004249F">
      <w:pPr>
        <w:spacing w:line="348" w:lineRule="exact"/>
        <w:rPr>
          <w:rFonts w:ascii="Times New Roman" w:eastAsia="Times New Roman" w:hAnsi="Times New Roman"/>
        </w:rPr>
      </w:pPr>
    </w:p>
    <w:p w14:paraId="4C0C01F6" w14:textId="77777777" w:rsidR="0004249F" w:rsidRPr="00DE41A7" w:rsidRDefault="0004249F">
      <w:pPr>
        <w:spacing w:line="0" w:lineRule="atLeast"/>
        <w:ind w:left="180"/>
        <w:rPr>
          <w:b/>
          <w:sz w:val="24"/>
        </w:rPr>
      </w:pPr>
      <w:r w:rsidRPr="00DE41A7">
        <w:rPr>
          <w:b/>
          <w:sz w:val="24"/>
        </w:rPr>
        <w:t>17</w:t>
      </w:r>
      <w:r w:rsidR="008B110A" w:rsidRPr="00DE41A7">
        <w:rPr>
          <w:b/>
          <w:sz w:val="24"/>
        </w:rPr>
        <w:t>. Bidder</w:t>
      </w:r>
      <w:r w:rsidRPr="00DE41A7">
        <w:rPr>
          <w:b/>
          <w:sz w:val="24"/>
        </w:rPr>
        <w:t xml:space="preserve"> information</w:t>
      </w:r>
    </w:p>
    <w:p w14:paraId="03B4096C" w14:textId="77777777" w:rsidR="0004249F" w:rsidRPr="00DE41A7" w:rsidRDefault="0004249F">
      <w:pPr>
        <w:spacing w:line="162" w:lineRule="exact"/>
        <w:rPr>
          <w:rFonts w:ascii="Times New Roman" w:eastAsia="Times New Roman" w:hAnsi="Times New Roman"/>
        </w:rPr>
      </w:pPr>
    </w:p>
    <w:p w14:paraId="2CDA198D" w14:textId="77777777" w:rsidR="0004249F" w:rsidRPr="00DE41A7" w:rsidRDefault="0004249F">
      <w:pPr>
        <w:spacing w:line="0" w:lineRule="atLeast"/>
        <w:ind w:left="180"/>
        <w:rPr>
          <w:sz w:val="22"/>
        </w:rPr>
      </w:pPr>
      <w:r w:rsidRPr="00DE41A7">
        <w:rPr>
          <w:sz w:val="22"/>
        </w:rPr>
        <w:t>Persons authorized to sign bids, offers and contracts</w:t>
      </w:r>
    </w:p>
    <w:p w14:paraId="4612FB3B" w14:textId="77777777" w:rsidR="0004249F" w:rsidRPr="00DE4A79" w:rsidRDefault="00490089">
      <w:pPr>
        <w:spacing w:line="20" w:lineRule="exact"/>
        <w:rPr>
          <w:rFonts w:ascii="Times New Roman" w:eastAsia="Times New Roman" w:hAnsi="Times New Roman"/>
          <w:color w:val="FF0000"/>
        </w:rPr>
      </w:pPr>
      <w:r w:rsidRPr="00DE4A79">
        <w:rPr>
          <w:noProof/>
          <w:color w:val="FF0000"/>
          <w:sz w:val="22"/>
        </w:rPr>
        <w:drawing>
          <wp:anchor distT="0" distB="0" distL="114300" distR="114300" simplePos="0" relativeHeight="251667968" behindDoc="1" locked="0" layoutInCell="1" allowOverlap="1" wp14:anchorId="0C8EF3EB" wp14:editId="63303F1B">
            <wp:simplePos x="0" y="0"/>
            <wp:positionH relativeFrom="column">
              <wp:posOffset>-1905</wp:posOffset>
            </wp:positionH>
            <wp:positionV relativeFrom="paragraph">
              <wp:posOffset>105410</wp:posOffset>
            </wp:positionV>
            <wp:extent cx="5991225" cy="9550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1225" cy="955040"/>
                    </a:xfrm>
                    <a:prstGeom prst="rect">
                      <a:avLst/>
                    </a:prstGeom>
                    <a:noFill/>
                  </pic:spPr>
                </pic:pic>
              </a:graphicData>
            </a:graphic>
          </wp:anchor>
        </w:drawing>
      </w:r>
    </w:p>
    <w:p w14:paraId="613CEB6F" w14:textId="77777777" w:rsidR="0004249F" w:rsidRPr="00DE4A79" w:rsidRDefault="0004249F">
      <w:pPr>
        <w:spacing w:line="20" w:lineRule="exact"/>
        <w:rPr>
          <w:rFonts w:ascii="Times New Roman" w:eastAsia="Times New Roman" w:hAnsi="Times New Roman"/>
          <w:color w:val="FF0000"/>
        </w:rPr>
        <w:sectPr w:rsidR="0004249F" w:rsidRPr="00DE4A79">
          <w:pgSz w:w="12240" w:h="15840"/>
          <w:pgMar w:top="1292" w:right="1300" w:bottom="1440" w:left="1300" w:header="0" w:footer="0" w:gutter="0"/>
          <w:cols w:space="0" w:equalWidth="0">
            <w:col w:w="9640"/>
          </w:cols>
          <w:docGrid w:linePitch="360"/>
        </w:sectPr>
      </w:pPr>
    </w:p>
    <w:p w14:paraId="7920FBD4" w14:textId="77777777" w:rsidR="0004249F" w:rsidRPr="00DE4A79" w:rsidRDefault="0004249F">
      <w:pPr>
        <w:spacing w:line="167" w:lineRule="exact"/>
        <w:rPr>
          <w:rFonts w:ascii="Times New Roman" w:eastAsia="Times New Roman" w:hAnsi="Times New Roman"/>
          <w:color w:val="FF0000"/>
        </w:rPr>
      </w:pPr>
    </w:p>
    <w:p w14:paraId="0169F38C" w14:textId="77777777" w:rsidR="0004249F" w:rsidRPr="00DE41A7" w:rsidRDefault="0004249F">
      <w:pPr>
        <w:spacing w:line="0" w:lineRule="atLeast"/>
        <w:ind w:left="280"/>
        <w:rPr>
          <w:sz w:val="22"/>
        </w:rPr>
      </w:pPr>
      <w:r w:rsidRPr="00DE41A7">
        <w:rPr>
          <w:sz w:val="22"/>
        </w:rPr>
        <w:t>Name</w:t>
      </w:r>
    </w:p>
    <w:p w14:paraId="58B0FB54" w14:textId="77777777" w:rsidR="0004249F" w:rsidRPr="00DE41A7" w:rsidRDefault="0004249F">
      <w:pPr>
        <w:spacing w:line="167" w:lineRule="exact"/>
        <w:rPr>
          <w:rFonts w:ascii="Times New Roman" w:eastAsia="Times New Roman" w:hAnsi="Times New Roman"/>
        </w:rPr>
      </w:pPr>
      <w:r w:rsidRPr="00DE41A7">
        <w:rPr>
          <w:sz w:val="22"/>
        </w:rPr>
        <w:br w:type="column"/>
      </w:r>
    </w:p>
    <w:p w14:paraId="18A6AB92" w14:textId="77777777" w:rsidR="0004249F" w:rsidRPr="00DE41A7" w:rsidRDefault="0004249F">
      <w:pPr>
        <w:spacing w:line="0" w:lineRule="atLeast"/>
        <w:ind w:right="980"/>
        <w:jc w:val="center"/>
        <w:rPr>
          <w:sz w:val="22"/>
        </w:rPr>
      </w:pPr>
      <w:r w:rsidRPr="00DE41A7">
        <w:rPr>
          <w:sz w:val="22"/>
        </w:rPr>
        <w:t>Title</w:t>
      </w:r>
    </w:p>
    <w:p w14:paraId="4D10CE1D" w14:textId="77777777" w:rsidR="0004249F" w:rsidRPr="00DE41A7" w:rsidRDefault="0004249F">
      <w:pPr>
        <w:spacing w:line="179" w:lineRule="exact"/>
        <w:rPr>
          <w:rFonts w:ascii="Times New Roman" w:eastAsia="Times New Roman" w:hAnsi="Times New Roman"/>
        </w:rPr>
      </w:pPr>
      <w:r w:rsidRPr="00DE41A7">
        <w:rPr>
          <w:sz w:val="22"/>
        </w:rPr>
        <w:br w:type="column"/>
      </w:r>
    </w:p>
    <w:p w14:paraId="18C012B8" w14:textId="77777777" w:rsidR="0004249F" w:rsidRPr="00DE41A7" w:rsidRDefault="0004249F">
      <w:pPr>
        <w:spacing w:line="0" w:lineRule="atLeast"/>
        <w:rPr>
          <w:sz w:val="21"/>
        </w:rPr>
      </w:pPr>
      <w:r w:rsidRPr="00DE41A7">
        <w:rPr>
          <w:sz w:val="21"/>
        </w:rPr>
        <w:t>Email</w:t>
      </w:r>
    </w:p>
    <w:p w14:paraId="1B9ACAB4" w14:textId="77777777" w:rsidR="0004249F" w:rsidRPr="00DE41A7" w:rsidRDefault="0004249F">
      <w:pPr>
        <w:spacing w:line="167" w:lineRule="exact"/>
        <w:rPr>
          <w:rFonts w:ascii="Times New Roman" w:eastAsia="Times New Roman" w:hAnsi="Times New Roman"/>
        </w:rPr>
      </w:pPr>
      <w:r w:rsidRPr="00DE41A7">
        <w:rPr>
          <w:sz w:val="21"/>
        </w:rPr>
        <w:br w:type="column"/>
      </w:r>
    </w:p>
    <w:p w14:paraId="1C5F152A" w14:textId="77777777" w:rsidR="0004249F" w:rsidRPr="00DE41A7" w:rsidRDefault="0004249F">
      <w:pPr>
        <w:spacing w:line="0" w:lineRule="atLeast"/>
        <w:rPr>
          <w:sz w:val="22"/>
        </w:rPr>
      </w:pPr>
      <w:r w:rsidRPr="00DE41A7">
        <w:rPr>
          <w:sz w:val="22"/>
        </w:rPr>
        <w:t>Telephone</w:t>
      </w:r>
    </w:p>
    <w:p w14:paraId="06BBA176" w14:textId="77777777" w:rsidR="0004249F" w:rsidRPr="00DE4A79" w:rsidRDefault="0004249F">
      <w:pPr>
        <w:spacing w:line="0" w:lineRule="atLeast"/>
        <w:rPr>
          <w:color w:val="FF0000"/>
          <w:sz w:val="22"/>
        </w:rPr>
        <w:sectPr w:rsidR="0004249F" w:rsidRPr="00DE4A79">
          <w:type w:val="continuous"/>
          <w:pgSz w:w="12240" w:h="15840"/>
          <w:pgMar w:top="1292" w:right="1300" w:bottom="1440" w:left="1300" w:header="0" w:footer="0" w:gutter="0"/>
          <w:cols w:num="4" w:space="0" w:equalWidth="0">
            <w:col w:w="1860" w:space="720"/>
            <w:col w:w="1380" w:space="720"/>
            <w:col w:w="2020" w:space="720"/>
            <w:col w:w="2220"/>
          </w:cols>
          <w:docGrid w:linePitch="360"/>
        </w:sectPr>
      </w:pPr>
    </w:p>
    <w:p w14:paraId="672DDDFE" w14:textId="77777777" w:rsidR="0004249F" w:rsidRPr="00DE4A79" w:rsidRDefault="0004249F">
      <w:pPr>
        <w:spacing w:line="200" w:lineRule="exact"/>
        <w:rPr>
          <w:rFonts w:ascii="Times New Roman" w:eastAsia="Times New Roman" w:hAnsi="Times New Roman"/>
          <w:color w:val="FF0000"/>
        </w:rPr>
      </w:pPr>
    </w:p>
    <w:p w14:paraId="65AA46F7" w14:textId="77777777" w:rsidR="0004249F" w:rsidRPr="00DE4A79" w:rsidRDefault="0004249F">
      <w:pPr>
        <w:spacing w:line="200" w:lineRule="exact"/>
        <w:rPr>
          <w:rFonts w:ascii="Times New Roman" w:eastAsia="Times New Roman" w:hAnsi="Times New Roman"/>
          <w:color w:val="FF0000"/>
        </w:rPr>
      </w:pPr>
    </w:p>
    <w:p w14:paraId="50716EEF" w14:textId="77777777" w:rsidR="0004249F" w:rsidRPr="00DE4A79" w:rsidRDefault="0004249F">
      <w:pPr>
        <w:spacing w:line="200" w:lineRule="exact"/>
        <w:rPr>
          <w:rFonts w:ascii="Times New Roman" w:eastAsia="Times New Roman" w:hAnsi="Times New Roman"/>
          <w:color w:val="FF0000"/>
        </w:rPr>
      </w:pPr>
    </w:p>
    <w:p w14:paraId="2AB9B4AC" w14:textId="77777777" w:rsidR="0004249F" w:rsidRPr="00DE4A79" w:rsidRDefault="0004249F">
      <w:pPr>
        <w:spacing w:line="200" w:lineRule="exact"/>
        <w:rPr>
          <w:rFonts w:ascii="Times New Roman" w:eastAsia="Times New Roman" w:hAnsi="Times New Roman"/>
          <w:color w:val="FF0000"/>
        </w:rPr>
      </w:pPr>
    </w:p>
    <w:p w14:paraId="3154E8E7" w14:textId="77777777" w:rsidR="0004249F" w:rsidRPr="00DE4A79" w:rsidRDefault="0004249F">
      <w:pPr>
        <w:spacing w:line="200" w:lineRule="exact"/>
        <w:rPr>
          <w:rFonts w:ascii="Times New Roman" w:eastAsia="Times New Roman" w:hAnsi="Times New Roman"/>
          <w:color w:val="FF0000"/>
        </w:rPr>
      </w:pPr>
    </w:p>
    <w:p w14:paraId="2177A529" w14:textId="77777777" w:rsidR="0004249F" w:rsidRPr="00DE4A79" w:rsidRDefault="0004249F">
      <w:pPr>
        <w:spacing w:line="200" w:lineRule="exact"/>
        <w:rPr>
          <w:rFonts w:ascii="Times New Roman" w:eastAsia="Times New Roman" w:hAnsi="Times New Roman"/>
          <w:color w:val="FF0000"/>
        </w:rPr>
      </w:pPr>
    </w:p>
    <w:p w14:paraId="0607D510" w14:textId="77777777" w:rsidR="0004249F" w:rsidRPr="00DE4A79" w:rsidRDefault="0004249F">
      <w:pPr>
        <w:spacing w:line="344" w:lineRule="exact"/>
        <w:rPr>
          <w:rFonts w:ascii="Times New Roman" w:eastAsia="Times New Roman" w:hAnsi="Times New Roman"/>
          <w:color w:val="FF0000"/>
        </w:rPr>
      </w:pPr>
    </w:p>
    <w:p w14:paraId="75857F01" w14:textId="77777777" w:rsidR="0004249F" w:rsidRDefault="0004249F">
      <w:pPr>
        <w:spacing w:line="0" w:lineRule="atLeast"/>
        <w:ind w:left="180"/>
        <w:rPr>
          <w:b/>
          <w:sz w:val="22"/>
        </w:rPr>
      </w:pPr>
      <w:r>
        <w:rPr>
          <w:b/>
          <w:sz w:val="22"/>
        </w:rPr>
        <w:t>Banking Information:</w:t>
      </w:r>
    </w:p>
    <w:p w14:paraId="1D665269" w14:textId="77777777" w:rsidR="0004249F" w:rsidRDefault="0004249F">
      <w:pPr>
        <w:spacing w:line="89" w:lineRule="exact"/>
        <w:rPr>
          <w:rFonts w:ascii="Times New Roman" w:eastAsia="Times New Roman" w:hAnsi="Times New Roman"/>
        </w:rPr>
      </w:pPr>
    </w:p>
    <w:p w14:paraId="79744229" w14:textId="77777777" w:rsidR="0004249F" w:rsidRDefault="0004249F">
      <w:pPr>
        <w:spacing w:line="267" w:lineRule="auto"/>
        <w:ind w:left="180"/>
        <w:jc w:val="both"/>
        <w:rPr>
          <w:b/>
          <w:i/>
          <w:sz w:val="22"/>
        </w:rPr>
      </w:pPr>
      <w:r>
        <w:rPr>
          <w:sz w:val="22"/>
        </w:rPr>
        <w:t xml:space="preserve">Payment shall be made only through bidder’s specified bank account, please provide your banking information as requested below. Considering the banking restrictions, no other than FMFB bank account in the supplier’s name is the </w:t>
      </w:r>
      <w:r w:rsidR="00D42869">
        <w:rPr>
          <w:sz w:val="22"/>
        </w:rPr>
        <w:t>OAWCK</w:t>
      </w:r>
      <w:r>
        <w:rPr>
          <w:sz w:val="22"/>
        </w:rPr>
        <w:t xml:space="preserve"> able to make payment to the supplier. This in good faith the supplier is required to comply with, failure to meet with this specific requirement will justify the rejection of your offer by </w:t>
      </w:r>
      <w:r w:rsidR="00D42869">
        <w:rPr>
          <w:sz w:val="22"/>
        </w:rPr>
        <w:t>OAWCK</w:t>
      </w:r>
      <w:r>
        <w:rPr>
          <w:sz w:val="22"/>
        </w:rPr>
        <w:t xml:space="preserve">, however, </w:t>
      </w:r>
      <w:r>
        <w:rPr>
          <w:b/>
          <w:i/>
          <w:sz w:val="22"/>
        </w:rPr>
        <w:t>if curr</w:t>
      </w:r>
      <w:r w:rsidR="002C1D97">
        <w:rPr>
          <w:b/>
          <w:i/>
          <w:sz w:val="22"/>
        </w:rPr>
        <w:t xml:space="preserve">ently holding no account at Islamic Bank of </w:t>
      </w:r>
      <w:r w:rsidR="00583475">
        <w:rPr>
          <w:b/>
          <w:i/>
          <w:sz w:val="22"/>
        </w:rPr>
        <w:t>Afghanistan the</w:t>
      </w:r>
      <w:r>
        <w:rPr>
          <w:b/>
          <w:i/>
          <w:sz w:val="22"/>
        </w:rPr>
        <w:t xml:space="preserve"> bidder may commit to open the account in case of contract award.</w:t>
      </w:r>
    </w:p>
    <w:p w14:paraId="7C1B0BB0" w14:textId="77777777" w:rsidR="0004249F" w:rsidRDefault="0004249F">
      <w:pPr>
        <w:spacing w:line="10" w:lineRule="exact"/>
        <w:rPr>
          <w:rFonts w:ascii="Times New Roman" w:eastAsia="Times New Roman" w:hAnsi="Times New Roman"/>
        </w:rPr>
      </w:pPr>
    </w:p>
    <w:p w14:paraId="349C5540" w14:textId="77777777" w:rsidR="0004249F" w:rsidRDefault="0004249F" w:rsidP="00583475">
      <w:pPr>
        <w:spacing w:line="0" w:lineRule="atLeast"/>
        <w:ind w:left="180"/>
        <w:rPr>
          <w:sz w:val="22"/>
        </w:rPr>
      </w:pPr>
      <w:r>
        <w:rPr>
          <w:sz w:val="22"/>
        </w:rPr>
        <w:t>Bank Name: ________________________________________________</w:t>
      </w:r>
      <w:proofErr w:type="gramStart"/>
      <w:r>
        <w:rPr>
          <w:sz w:val="22"/>
        </w:rPr>
        <w:t>_(</w:t>
      </w:r>
      <w:proofErr w:type="gramEnd"/>
      <w:r>
        <w:rPr>
          <w:sz w:val="22"/>
        </w:rPr>
        <w:t xml:space="preserve">Essentially </w:t>
      </w:r>
      <w:r w:rsidR="00583475">
        <w:rPr>
          <w:sz w:val="22"/>
        </w:rPr>
        <w:t>IBA</w:t>
      </w:r>
      <w:r>
        <w:rPr>
          <w:sz w:val="22"/>
        </w:rPr>
        <w:t>)___</w:t>
      </w:r>
    </w:p>
    <w:p w14:paraId="6C7F4AE5" w14:textId="77777777" w:rsidR="0004249F" w:rsidRDefault="0004249F">
      <w:pPr>
        <w:spacing w:line="267" w:lineRule="exact"/>
        <w:rPr>
          <w:rFonts w:ascii="Times New Roman" w:eastAsia="Times New Roman" w:hAnsi="Times New Roman"/>
        </w:rPr>
      </w:pPr>
    </w:p>
    <w:p w14:paraId="6A691A71" w14:textId="77777777" w:rsidR="0004249F" w:rsidRDefault="0004249F">
      <w:pPr>
        <w:spacing w:line="0" w:lineRule="atLeast"/>
        <w:ind w:left="180"/>
        <w:rPr>
          <w:sz w:val="22"/>
        </w:rPr>
      </w:pPr>
      <w:r>
        <w:rPr>
          <w:sz w:val="22"/>
        </w:rPr>
        <w:t>Account Name: _________________________________________________________________</w:t>
      </w:r>
    </w:p>
    <w:p w14:paraId="5D284694" w14:textId="77777777" w:rsidR="0004249F" w:rsidRDefault="0004249F">
      <w:pPr>
        <w:spacing w:line="271" w:lineRule="exact"/>
        <w:rPr>
          <w:rFonts w:ascii="Times New Roman" w:eastAsia="Times New Roman" w:hAnsi="Times New Roman"/>
        </w:rPr>
      </w:pPr>
    </w:p>
    <w:p w14:paraId="6D287A53" w14:textId="77777777" w:rsidR="0004249F" w:rsidRDefault="0004249F">
      <w:pPr>
        <w:spacing w:line="0" w:lineRule="atLeast"/>
        <w:ind w:left="180"/>
        <w:rPr>
          <w:sz w:val="22"/>
        </w:rPr>
      </w:pPr>
      <w:r>
        <w:rPr>
          <w:sz w:val="22"/>
        </w:rPr>
        <w:t>Account Number: ____________________________ SWIFT Code: ________________________</w:t>
      </w:r>
    </w:p>
    <w:p w14:paraId="44E9A4D5" w14:textId="77777777" w:rsidR="0004249F" w:rsidRDefault="0004249F">
      <w:pPr>
        <w:spacing w:line="268" w:lineRule="exact"/>
        <w:rPr>
          <w:rFonts w:ascii="Times New Roman" w:eastAsia="Times New Roman" w:hAnsi="Times New Roman"/>
        </w:rPr>
      </w:pPr>
    </w:p>
    <w:p w14:paraId="526561C2" w14:textId="77777777" w:rsidR="0004249F" w:rsidRDefault="0004249F">
      <w:pPr>
        <w:spacing w:line="0" w:lineRule="atLeast"/>
        <w:ind w:left="180"/>
        <w:rPr>
          <w:b/>
          <w:sz w:val="22"/>
        </w:rPr>
      </w:pPr>
      <w:r>
        <w:rPr>
          <w:b/>
          <w:sz w:val="22"/>
        </w:rPr>
        <w:t>Sign and Stamp of the Bidder Firm</w:t>
      </w:r>
    </w:p>
    <w:p w14:paraId="16643C46" w14:textId="77777777" w:rsidR="0004249F" w:rsidRDefault="0004249F">
      <w:pPr>
        <w:spacing w:line="0" w:lineRule="atLeast"/>
        <w:ind w:left="180"/>
        <w:rPr>
          <w:b/>
          <w:sz w:val="22"/>
        </w:rPr>
        <w:sectPr w:rsidR="0004249F">
          <w:type w:val="continuous"/>
          <w:pgSz w:w="12240" w:h="15840"/>
          <w:pgMar w:top="1292" w:right="1300" w:bottom="1440" w:left="1300" w:header="0" w:footer="0" w:gutter="0"/>
          <w:cols w:space="0" w:equalWidth="0">
            <w:col w:w="9640"/>
          </w:cols>
          <w:docGrid w:linePitch="360"/>
        </w:sectPr>
      </w:pPr>
    </w:p>
    <w:p w14:paraId="1E691961" w14:textId="77777777" w:rsidR="0004249F" w:rsidRDefault="0004249F">
      <w:pPr>
        <w:spacing w:line="0" w:lineRule="atLeast"/>
        <w:ind w:right="-426"/>
        <w:jc w:val="center"/>
        <w:rPr>
          <w:b/>
          <w:color w:val="0070C0"/>
          <w:sz w:val="22"/>
        </w:rPr>
      </w:pPr>
      <w:bookmarkStart w:id="9" w:name="page11"/>
      <w:bookmarkEnd w:id="9"/>
      <w:r>
        <w:rPr>
          <w:b/>
          <w:color w:val="0070C0"/>
          <w:sz w:val="22"/>
        </w:rPr>
        <w:lastRenderedPageBreak/>
        <w:t>Annex-I</w:t>
      </w:r>
    </w:p>
    <w:p w14:paraId="40FF70CF" w14:textId="77777777" w:rsidR="0004249F" w:rsidRDefault="0004249F">
      <w:pPr>
        <w:spacing w:line="159" w:lineRule="exact"/>
        <w:rPr>
          <w:rFonts w:ascii="Times New Roman" w:eastAsia="Times New Roman" w:hAnsi="Times New Roman"/>
        </w:rPr>
      </w:pPr>
    </w:p>
    <w:p w14:paraId="2297957C" w14:textId="77777777" w:rsidR="0004249F" w:rsidRDefault="0004249F">
      <w:pPr>
        <w:spacing w:line="0" w:lineRule="atLeast"/>
        <w:ind w:right="-146"/>
        <w:jc w:val="center"/>
        <w:rPr>
          <w:b/>
          <w:sz w:val="22"/>
        </w:rPr>
      </w:pPr>
      <w:r>
        <w:rPr>
          <w:b/>
          <w:sz w:val="22"/>
        </w:rPr>
        <w:t>SCOPE OF WORKS</w:t>
      </w:r>
    </w:p>
    <w:p w14:paraId="2C4E792F" w14:textId="77777777" w:rsidR="0004249F" w:rsidRDefault="0004249F">
      <w:pPr>
        <w:spacing w:line="183" w:lineRule="exact"/>
        <w:rPr>
          <w:rFonts w:ascii="Times New Roman" w:eastAsia="Times New Roman" w:hAnsi="Times New Roman"/>
        </w:rPr>
      </w:pPr>
    </w:p>
    <w:p w14:paraId="598BD052" w14:textId="6E3FFFBA" w:rsidR="0004249F" w:rsidRDefault="0004249F" w:rsidP="00605631">
      <w:pPr>
        <w:spacing w:line="0" w:lineRule="atLeast"/>
        <w:ind w:right="-406"/>
        <w:jc w:val="center"/>
        <w:rPr>
          <w:sz w:val="22"/>
        </w:rPr>
      </w:pPr>
      <w:r>
        <w:rPr>
          <w:sz w:val="22"/>
        </w:rPr>
        <w:t xml:space="preserve">Technical specification for </w:t>
      </w:r>
      <w:r w:rsidR="00605631">
        <w:rPr>
          <w:sz w:val="22"/>
        </w:rPr>
        <w:t xml:space="preserve">partial </w:t>
      </w:r>
      <w:r w:rsidR="008B110A">
        <w:rPr>
          <w:sz w:val="22"/>
        </w:rPr>
        <w:t>repairing/</w:t>
      </w:r>
      <w:r>
        <w:rPr>
          <w:sz w:val="22"/>
        </w:rPr>
        <w:t xml:space="preserve">rehabilitation of </w:t>
      </w:r>
      <w:r w:rsidR="00527D77">
        <w:rPr>
          <w:sz w:val="22"/>
        </w:rPr>
        <w:t>5</w:t>
      </w:r>
      <w:r w:rsidR="008B110A">
        <w:rPr>
          <w:sz w:val="22"/>
        </w:rPr>
        <w:t>0</w:t>
      </w:r>
      <w:r>
        <w:rPr>
          <w:sz w:val="22"/>
        </w:rPr>
        <w:t xml:space="preserve"> existing well</w:t>
      </w:r>
    </w:p>
    <w:p w14:paraId="63C3C83B" w14:textId="77777777" w:rsidR="0004249F" w:rsidRDefault="0004249F">
      <w:pPr>
        <w:spacing w:line="159" w:lineRule="exact"/>
        <w:rPr>
          <w:rFonts w:ascii="Times New Roman" w:eastAsia="Times New Roman" w:hAnsi="Times New Roman"/>
        </w:rPr>
      </w:pPr>
    </w:p>
    <w:p w14:paraId="68E57598" w14:textId="4145C058" w:rsidR="0004249F" w:rsidRDefault="008B110A" w:rsidP="00365A3E">
      <w:pPr>
        <w:spacing w:line="0" w:lineRule="atLeast"/>
        <w:ind w:right="-466"/>
        <w:jc w:val="center"/>
        <w:rPr>
          <w:sz w:val="22"/>
        </w:rPr>
      </w:pPr>
      <w:proofErr w:type="gramStart"/>
      <w:r>
        <w:rPr>
          <w:sz w:val="22"/>
        </w:rPr>
        <w:t>In</w:t>
      </w:r>
      <w:r w:rsidR="00365A3E">
        <w:rPr>
          <w:sz w:val="22"/>
        </w:rPr>
        <w:t xml:space="preserve">  Chemtal</w:t>
      </w:r>
      <w:proofErr w:type="gramEnd"/>
      <w:r w:rsidR="00365A3E">
        <w:rPr>
          <w:sz w:val="22"/>
        </w:rPr>
        <w:t xml:space="preserve"> district of </w:t>
      </w:r>
      <w:r>
        <w:rPr>
          <w:sz w:val="22"/>
        </w:rPr>
        <w:t>Balkh</w:t>
      </w:r>
      <w:r w:rsidR="0004249F">
        <w:rPr>
          <w:sz w:val="22"/>
        </w:rPr>
        <w:t xml:space="preserve"> province</w:t>
      </w:r>
      <w:r w:rsidR="00365A3E">
        <w:rPr>
          <w:sz w:val="22"/>
        </w:rPr>
        <w:t>.</w:t>
      </w:r>
    </w:p>
    <w:p w14:paraId="45DD3337" w14:textId="77777777" w:rsidR="0004249F" w:rsidRDefault="0004249F">
      <w:pPr>
        <w:spacing w:line="20" w:lineRule="exact"/>
        <w:rPr>
          <w:rFonts w:ascii="Times New Roman" w:eastAsia="Times New Roman" w:hAnsi="Times New Roman"/>
        </w:rPr>
      </w:pPr>
    </w:p>
    <w:p w14:paraId="5202AD81" w14:textId="77777777" w:rsidR="0004249F" w:rsidRDefault="007F1808">
      <w:pPr>
        <w:spacing w:line="200" w:lineRule="exact"/>
        <w:rPr>
          <w:rFonts w:ascii="Times New Roman" w:eastAsia="Times New Roman" w:hAnsi="Times New Roman"/>
        </w:rPr>
      </w:pPr>
      <w:r>
        <w:rPr>
          <w:noProof/>
          <w:sz w:val="22"/>
        </w:rPr>
        <w:drawing>
          <wp:anchor distT="0" distB="0" distL="114300" distR="114300" simplePos="0" relativeHeight="251668992" behindDoc="1" locked="0" layoutInCell="1" allowOverlap="1" wp14:anchorId="4CF1EC9D" wp14:editId="780F1BE6">
            <wp:simplePos x="0" y="0"/>
            <wp:positionH relativeFrom="column">
              <wp:posOffset>197485</wp:posOffset>
            </wp:positionH>
            <wp:positionV relativeFrom="paragraph">
              <wp:posOffset>44340</wp:posOffset>
            </wp:positionV>
            <wp:extent cx="6143625" cy="699135"/>
            <wp:effectExtent l="0" t="0" r="9525"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3625" cy="699135"/>
                    </a:xfrm>
                    <a:prstGeom prst="rect">
                      <a:avLst/>
                    </a:prstGeom>
                    <a:noFill/>
                  </pic:spPr>
                </pic:pic>
              </a:graphicData>
            </a:graphic>
          </wp:anchor>
        </w:drawing>
      </w:r>
    </w:p>
    <w:p w14:paraId="4BC7169D" w14:textId="7695BD19" w:rsidR="00527D77" w:rsidRDefault="00605631" w:rsidP="00527D77">
      <w:pPr>
        <w:spacing w:line="185" w:lineRule="exact"/>
        <w:jc w:val="center"/>
        <w:rPr>
          <w:sz w:val="22"/>
        </w:rPr>
      </w:pPr>
      <w:r>
        <w:rPr>
          <w:sz w:val="22"/>
        </w:rPr>
        <w:t xml:space="preserve">Partial </w:t>
      </w:r>
      <w:r w:rsidR="007F1808" w:rsidRPr="0048515D">
        <w:rPr>
          <w:sz w:val="22"/>
        </w:rPr>
        <w:t xml:space="preserve">Repairing/Rehabilitating of </w:t>
      </w:r>
      <w:r w:rsidR="0060297A">
        <w:rPr>
          <w:sz w:val="22"/>
        </w:rPr>
        <w:t>5</w:t>
      </w:r>
      <w:r w:rsidR="007F1808" w:rsidRPr="0048515D">
        <w:rPr>
          <w:sz w:val="22"/>
        </w:rPr>
        <w:t>0 Existing Wells in</w:t>
      </w:r>
      <w:r w:rsidR="007F1808">
        <w:rPr>
          <w:sz w:val="22"/>
        </w:rPr>
        <w:t xml:space="preserve"> </w:t>
      </w:r>
      <w:r w:rsidR="007F1808" w:rsidRPr="0030519D">
        <w:rPr>
          <w:sz w:val="22"/>
        </w:rPr>
        <w:t>different parts</w:t>
      </w:r>
      <w:r w:rsidR="00527D77">
        <w:rPr>
          <w:sz w:val="22"/>
        </w:rPr>
        <w:t xml:space="preserve"> in </w:t>
      </w:r>
    </w:p>
    <w:p w14:paraId="2FBB5C54" w14:textId="6B96CFEE" w:rsidR="0004249F" w:rsidRPr="00864599" w:rsidRDefault="00330456" w:rsidP="00365A3E">
      <w:pPr>
        <w:spacing w:line="185" w:lineRule="exact"/>
        <w:jc w:val="center"/>
        <w:rPr>
          <w:b/>
          <w:sz w:val="22"/>
        </w:rPr>
      </w:pPr>
      <w:r>
        <w:rPr>
          <w:sz w:val="22"/>
        </w:rPr>
        <w:t xml:space="preserve">Mazar </w:t>
      </w:r>
      <w:proofErr w:type="spellStart"/>
      <w:r>
        <w:rPr>
          <w:sz w:val="22"/>
        </w:rPr>
        <w:t>i</w:t>
      </w:r>
      <w:proofErr w:type="spellEnd"/>
      <w:r>
        <w:rPr>
          <w:sz w:val="22"/>
        </w:rPr>
        <w:t xml:space="preserve"> </w:t>
      </w:r>
      <w:proofErr w:type="gramStart"/>
      <w:r>
        <w:rPr>
          <w:sz w:val="22"/>
        </w:rPr>
        <w:t xml:space="preserve">Sharif </w:t>
      </w:r>
      <w:r w:rsidR="007F1808" w:rsidRPr="0030519D">
        <w:rPr>
          <w:sz w:val="22"/>
        </w:rPr>
        <w:t xml:space="preserve"> of</w:t>
      </w:r>
      <w:proofErr w:type="gramEnd"/>
      <w:r w:rsidR="007F1808" w:rsidRPr="0030519D">
        <w:rPr>
          <w:sz w:val="22"/>
        </w:rPr>
        <w:t xml:space="preserve"> </w:t>
      </w:r>
      <w:r w:rsidR="007F1808">
        <w:rPr>
          <w:sz w:val="22"/>
        </w:rPr>
        <w:t>Balkh</w:t>
      </w:r>
      <w:r w:rsidR="007F1808" w:rsidRPr="0030519D">
        <w:rPr>
          <w:sz w:val="22"/>
        </w:rPr>
        <w:t xml:space="preserve"> Province</w:t>
      </w:r>
    </w:p>
    <w:p w14:paraId="41D1CD72" w14:textId="77777777" w:rsidR="0004249F" w:rsidRDefault="0004249F">
      <w:pPr>
        <w:spacing w:line="0" w:lineRule="atLeast"/>
        <w:ind w:left="4087"/>
        <w:rPr>
          <w:b/>
          <w:sz w:val="22"/>
        </w:rPr>
      </w:pPr>
      <w:r>
        <w:rPr>
          <w:b/>
          <w:sz w:val="22"/>
        </w:rPr>
        <w:t>“Negotiating procedure</w:t>
      </w:r>
    </w:p>
    <w:p w14:paraId="28C35A78" w14:textId="77777777" w:rsidR="0004249F" w:rsidRDefault="0004249F">
      <w:pPr>
        <w:spacing w:line="211" w:lineRule="exact"/>
        <w:rPr>
          <w:rFonts w:ascii="Times New Roman" w:eastAsia="Times New Roman" w:hAnsi="Times New Roman"/>
        </w:rPr>
      </w:pPr>
    </w:p>
    <w:p w14:paraId="69726F14" w14:textId="77777777" w:rsidR="007F1808" w:rsidRDefault="007F1808">
      <w:pPr>
        <w:spacing w:line="211" w:lineRule="exact"/>
        <w:rPr>
          <w:rFonts w:ascii="Times New Roman" w:eastAsia="Times New Roman" w:hAnsi="Times New Roman"/>
        </w:rPr>
      </w:pPr>
    </w:p>
    <w:p w14:paraId="661C4906" w14:textId="77777777" w:rsidR="0004249F" w:rsidRDefault="0004249F">
      <w:pPr>
        <w:numPr>
          <w:ilvl w:val="1"/>
          <w:numId w:val="10"/>
        </w:numPr>
        <w:tabs>
          <w:tab w:val="left" w:pos="427"/>
        </w:tabs>
        <w:spacing w:line="0" w:lineRule="atLeast"/>
        <w:ind w:left="427" w:hanging="363"/>
        <w:rPr>
          <w:b/>
          <w:sz w:val="22"/>
        </w:rPr>
      </w:pPr>
      <w:r>
        <w:rPr>
          <w:b/>
          <w:sz w:val="22"/>
          <w:u w:val="single"/>
        </w:rPr>
        <w:t>PURPOSE OF THIS “TENDERING DOCUMENT:</w:t>
      </w:r>
    </w:p>
    <w:p w14:paraId="662A678F" w14:textId="77777777" w:rsidR="0004249F" w:rsidRDefault="0004249F">
      <w:pPr>
        <w:spacing w:line="317" w:lineRule="exact"/>
        <w:rPr>
          <w:b/>
          <w:sz w:val="22"/>
        </w:rPr>
      </w:pPr>
    </w:p>
    <w:p w14:paraId="03D3C6DF" w14:textId="74B4D6C4" w:rsidR="0004249F" w:rsidRDefault="0004249F" w:rsidP="00605631">
      <w:pPr>
        <w:spacing w:line="229" w:lineRule="auto"/>
        <w:ind w:left="427" w:right="500"/>
        <w:jc w:val="both"/>
        <w:rPr>
          <w:sz w:val="22"/>
        </w:rPr>
      </w:pPr>
      <w:r>
        <w:rPr>
          <w:sz w:val="22"/>
        </w:rPr>
        <w:t xml:space="preserve">This tendering document concerns the project Organization for </w:t>
      </w:r>
      <w:r w:rsidR="00864599" w:rsidRPr="00864599">
        <w:rPr>
          <w:sz w:val="22"/>
        </w:rPr>
        <w:t>Afghan Women Capacity and Knowledge</w:t>
      </w:r>
      <w:r>
        <w:rPr>
          <w:sz w:val="22"/>
        </w:rPr>
        <w:t xml:space="preserve"> (</w:t>
      </w:r>
      <w:r w:rsidR="00D42869">
        <w:rPr>
          <w:sz w:val="22"/>
        </w:rPr>
        <w:t>OAWCK</w:t>
      </w:r>
      <w:r>
        <w:rPr>
          <w:sz w:val="22"/>
        </w:rPr>
        <w:t>) is planning to implement through the funding and collaboration of UN-OCHA to</w:t>
      </w:r>
      <w:r w:rsidR="00605631">
        <w:rPr>
          <w:sz w:val="22"/>
        </w:rPr>
        <w:t xml:space="preserve"> partial</w:t>
      </w:r>
      <w:r>
        <w:rPr>
          <w:sz w:val="22"/>
        </w:rPr>
        <w:t xml:space="preserve"> </w:t>
      </w:r>
      <w:r w:rsidR="007F1808" w:rsidRPr="0048515D">
        <w:rPr>
          <w:sz w:val="22"/>
        </w:rPr>
        <w:t xml:space="preserve">Repairing/Rehabilitating of </w:t>
      </w:r>
      <w:r w:rsidR="005B3428">
        <w:rPr>
          <w:sz w:val="22"/>
        </w:rPr>
        <w:t>5</w:t>
      </w:r>
      <w:r w:rsidR="007F1808" w:rsidRPr="0048515D">
        <w:rPr>
          <w:sz w:val="22"/>
        </w:rPr>
        <w:t>0 Existing Wells in</w:t>
      </w:r>
      <w:r w:rsidR="007F1808">
        <w:rPr>
          <w:sz w:val="22"/>
        </w:rPr>
        <w:t xml:space="preserve"> </w:t>
      </w:r>
      <w:r w:rsidR="007F1808" w:rsidRPr="0030519D">
        <w:rPr>
          <w:sz w:val="22"/>
        </w:rPr>
        <w:t xml:space="preserve">different parts </w:t>
      </w:r>
      <w:r w:rsidR="005B3428">
        <w:rPr>
          <w:sz w:val="22"/>
        </w:rPr>
        <w:t>in</w:t>
      </w:r>
      <w:r w:rsidR="007F1808" w:rsidRPr="0030519D">
        <w:rPr>
          <w:sz w:val="22"/>
        </w:rPr>
        <w:t xml:space="preserve"> </w:t>
      </w:r>
      <w:r w:rsidR="00330456">
        <w:rPr>
          <w:sz w:val="22"/>
        </w:rPr>
        <w:t xml:space="preserve">Mazar </w:t>
      </w:r>
      <w:proofErr w:type="spellStart"/>
      <w:r w:rsidR="00330456">
        <w:rPr>
          <w:sz w:val="22"/>
        </w:rPr>
        <w:t>i</w:t>
      </w:r>
      <w:proofErr w:type="spellEnd"/>
      <w:r w:rsidR="00330456">
        <w:rPr>
          <w:sz w:val="22"/>
        </w:rPr>
        <w:t xml:space="preserve"> </w:t>
      </w:r>
      <w:proofErr w:type="gramStart"/>
      <w:r w:rsidR="00330456">
        <w:rPr>
          <w:sz w:val="22"/>
        </w:rPr>
        <w:t xml:space="preserve">Sharif </w:t>
      </w:r>
      <w:r w:rsidR="007F1808">
        <w:rPr>
          <w:sz w:val="22"/>
        </w:rPr>
        <w:t xml:space="preserve"> District</w:t>
      </w:r>
      <w:proofErr w:type="gramEnd"/>
      <w:r w:rsidR="007F1808" w:rsidRPr="0030519D">
        <w:rPr>
          <w:sz w:val="22"/>
        </w:rPr>
        <w:t xml:space="preserve"> of </w:t>
      </w:r>
      <w:r w:rsidR="007F1808">
        <w:rPr>
          <w:sz w:val="22"/>
        </w:rPr>
        <w:t>Balkh</w:t>
      </w:r>
      <w:r w:rsidR="007F1808" w:rsidRPr="0030519D">
        <w:rPr>
          <w:sz w:val="22"/>
        </w:rPr>
        <w:t xml:space="preserve"> Province</w:t>
      </w:r>
      <w:r w:rsidR="007F1808">
        <w:rPr>
          <w:sz w:val="22"/>
        </w:rPr>
        <w:t>.</w:t>
      </w:r>
    </w:p>
    <w:p w14:paraId="6E811E65" w14:textId="77777777" w:rsidR="0004249F" w:rsidRDefault="0004249F">
      <w:pPr>
        <w:spacing w:line="161" w:lineRule="exact"/>
        <w:rPr>
          <w:b/>
          <w:sz w:val="22"/>
        </w:rPr>
      </w:pPr>
    </w:p>
    <w:p w14:paraId="6A77EA2C" w14:textId="77777777" w:rsidR="0004249F" w:rsidRDefault="0004249F">
      <w:pPr>
        <w:numPr>
          <w:ilvl w:val="1"/>
          <w:numId w:val="10"/>
        </w:numPr>
        <w:tabs>
          <w:tab w:val="left" w:pos="427"/>
        </w:tabs>
        <w:spacing w:line="0" w:lineRule="atLeast"/>
        <w:ind w:left="427" w:hanging="363"/>
        <w:rPr>
          <w:b/>
          <w:sz w:val="22"/>
        </w:rPr>
      </w:pPr>
      <w:r>
        <w:rPr>
          <w:b/>
          <w:sz w:val="22"/>
          <w:u w:val="single"/>
        </w:rPr>
        <w:t>DESCRIPTION OF THE ACTIVITIES</w:t>
      </w:r>
    </w:p>
    <w:p w14:paraId="155F7FF7" w14:textId="77777777" w:rsidR="0004249F" w:rsidRDefault="0004249F">
      <w:pPr>
        <w:spacing w:line="48" w:lineRule="exact"/>
        <w:rPr>
          <w:b/>
          <w:sz w:val="22"/>
        </w:rPr>
      </w:pPr>
    </w:p>
    <w:p w14:paraId="0BBCE260" w14:textId="77777777" w:rsidR="0004249F" w:rsidRPr="007C48C3" w:rsidRDefault="0004249F" w:rsidP="007C48C3">
      <w:pPr>
        <w:spacing w:line="226" w:lineRule="auto"/>
        <w:ind w:left="427"/>
        <w:rPr>
          <w:sz w:val="22"/>
        </w:rPr>
      </w:pPr>
      <w:r>
        <w:rPr>
          <w:sz w:val="22"/>
        </w:rPr>
        <w:t>This is a succinct description of the activities to do. The technical specification required will be described belo</w:t>
      </w:r>
      <w:r w:rsidR="007C48C3">
        <w:rPr>
          <w:sz w:val="22"/>
        </w:rPr>
        <w:t>w. The designs are in Appendix.</w:t>
      </w:r>
    </w:p>
    <w:p w14:paraId="684546D4" w14:textId="77777777" w:rsidR="007F1808" w:rsidRPr="007F1808" w:rsidRDefault="00784325" w:rsidP="007C48C3">
      <w:pPr>
        <w:numPr>
          <w:ilvl w:val="0"/>
          <w:numId w:val="11"/>
        </w:numPr>
        <w:tabs>
          <w:tab w:val="left" w:pos="427"/>
        </w:tabs>
        <w:spacing w:line="0" w:lineRule="atLeast"/>
        <w:ind w:left="427" w:hanging="427"/>
        <w:rPr>
          <w:b/>
          <w:sz w:val="22"/>
        </w:rPr>
      </w:pPr>
      <w:r>
        <w:rPr>
          <w:sz w:val="22"/>
        </w:rPr>
        <w:t>Partial</w:t>
      </w:r>
      <w:r w:rsidR="007C48C3">
        <w:rPr>
          <w:sz w:val="22"/>
        </w:rPr>
        <w:t xml:space="preserve"> </w:t>
      </w:r>
      <w:r w:rsidR="007F1808" w:rsidRPr="0048515D">
        <w:rPr>
          <w:sz w:val="22"/>
        </w:rPr>
        <w:t xml:space="preserve">Repairing/Rehabilitating of </w:t>
      </w:r>
      <w:r w:rsidR="007C48C3">
        <w:rPr>
          <w:sz w:val="22"/>
        </w:rPr>
        <w:t xml:space="preserve">each well in different parts of two districts shown in </w:t>
      </w:r>
      <w:proofErr w:type="spellStart"/>
      <w:r w:rsidR="007C48C3">
        <w:rPr>
          <w:sz w:val="22"/>
        </w:rPr>
        <w:t>BoQ</w:t>
      </w:r>
      <w:proofErr w:type="spellEnd"/>
    </w:p>
    <w:p w14:paraId="44BB1792" w14:textId="77777777" w:rsidR="0004249F" w:rsidRDefault="0004249F" w:rsidP="00784325">
      <w:pPr>
        <w:numPr>
          <w:ilvl w:val="0"/>
          <w:numId w:val="11"/>
        </w:numPr>
        <w:tabs>
          <w:tab w:val="left" w:pos="427"/>
        </w:tabs>
        <w:spacing w:line="0" w:lineRule="atLeast"/>
        <w:ind w:left="427" w:hanging="427"/>
        <w:rPr>
          <w:b/>
          <w:sz w:val="22"/>
        </w:rPr>
      </w:pPr>
      <w:r>
        <w:rPr>
          <w:sz w:val="22"/>
        </w:rPr>
        <w:t xml:space="preserve">The delivered task should be completed within </w:t>
      </w:r>
      <w:r w:rsidR="00784325">
        <w:rPr>
          <w:sz w:val="22"/>
        </w:rPr>
        <w:t>five</w:t>
      </w:r>
      <w:r>
        <w:rPr>
          <w:sz w:val="22"/>
        </w:rPr>
        <w:t xml:space="preserve"> months of award of contract.</w:t>
      </w:r>
    </w:p>
    <w:p w14:paraId="58840CBC" w14:textId="77777777" w:rsidR="0004249F" w:rsidRDefault="0004249F">
      <w:pPr>
        <w:spacing w:line="271" w:lineRule="exact"/>
        <w:rPr>
          <w:b/>
          <w:sz w:val="22"/>
        </w:rPr>
      </w:pPr>
    </w:p>
    <w:p w14:paraId="5CE97A30" w14:textId="77777777" w:rsidR="0004249F" w:rsidRDefault="0004249F">
      <w:pPr>
        <w:numPr>
          <w:ilvl w:val="1"/>
          <w:numId w:val="11"/>
        </w:numPr>
        <w:tabs>
          <w:tab w:val="left" w:pos="467"/>
        </w:tabs>
        <w:spacing w:line="0" w:lineRule="atLeast"/>
        <w:ind w:left="467" w:hanging="403"/>
        <w:rPr>
          <w:b/>
          <w:sz w:val="22"/>
        </w:rPr>
      </w:pPr>
      <w:r>
        <w:rPr>
          <w:b/>
          <w:sz w:val="22"/>
          <w:u w:val="single"/>
        </w:rPr>
        <w:t>LOCATION AND ACCESSIBILITY:</w:t>
      </w:r>
    </w:p>
    <w:p w14:paraId="040160E1" w14:textId="77777777" w:rsidR="0004249F" w:rsidRDefault="0004249F">
      <w:pPr>
        <w:spacing w:line="49" w:lineRule="exact"/>
        <w:rPr>
          <w:rFonts w:ascii="Times New Roman" w:eastAsia="Times New Roman" w:hAnsi="Times New Roman"/>
        </w:rPr>
      </w:pPr>
    </w:p>
    <w:p w14:paraId="43EE3842" w14:textId="0D704054" w:rsidR="0004249F" w:rsidRDefault="0004249F" w:rsidP="00605631">
      <w:pPr>
        <w:spacing w:line="247" w:lineRule="auto"/>
        <w:ind w:left="427"/>
        <w:jc w:val="both"/>
        <w:rPr>
          <w:sz w:val="22"/>
        </w:rPr>
      </w:pPr>
      <w:r>
        <w:rPr>
          <w:sz w:val="22"/>
        </w:rPr>
        <w:t>The</w:t>
      </w:r>
      <w:r w:rsidR="00605631">
        <w:rPr>
          <w:sz w:val="22"/>
        </w:rPr>
        <w:t xml:space="preserve"> partial</w:t>
      </w:r>
      <w:r>
        <w:rPr>
          <w:sz w:val="22"/>
        </w:rPr>
        <w:t xml:space="preserve"> </w:t>
      </w:r>
      <w:r w:rsidR="007C48C3" w:rsidRPr="0048515D">
        <w:rPr>
          <w:sz w:val="22"/>
        </w:rPr>
        <w:t xml:space="preserve">Repairing/Rehabilitating of </w:t>
      </w:r>
      <w:r w:rsidR="001D0A57">
        <w:rPr>
          <w:sz w:val="22"/>
        </w:rPr>
        <w:t>5</w:t>
      </w:r>
      <w:r w:rsidR="007C48C3" w:rsidRPr="0048515D">
        <w:rPr>
          <w:sz w:val="22"/>
        </w:rPr>
        <w:t>0 Existing Wells in</w:t>
      </w:r>
      <w:r w:rsidR="007C48C3">
        <w:rPr>
          <w:sz w:val="22"/>
        </w:rPr>
        <w:t xml:space="preserve"> </w:t>
      </w:r>
      <w:r w:rsidR="007C48C3" w:rsidRPr="0030519D">
        <w:rPr>
          <w:sz w:val="22"/>
        </w:rPr>
        <w:t xml:space="preserve">different parts </w:t>
      </w:r>
      <w:r w:rsidR="001D0A57">
        <w:rPr>
          <w:sz w:val="22"/>
        </w:rPr>
        <w:t>of</w:t>
      </w:r>
      <w:r w:rsidR="008C6BB4">
        <w:rPr>
          <w:sz w:val="22"/>
        </w:rPr>
        <w:t xml:space="preserve"> </w:t>
      </w:r>
      <w:r w:rsidR="00330456">
        <w:rPr>
          <w:sz w:val="22"/>
        </w:rPr>
        <w:t xml:space="preserve">Mazar </w:t>
      </w:r>
      <w:proofErr w:type="spellStart"/>
      <w:r w:rsidR="00330456">
        <w:rPr>
          <w:sz w:val="22"/>
        </w:rPr>
        <w:t>i</w:t>
      </w:r>
      <w:proofErr w:type="spellEnd"/>
      <w:r w:rsidR="00330456">
        <w:rPr>
          <w:sz w:val="22"/>
        </w:rPr>
        <w:t xml:space="preserve"> </w:t>
      </w:r>
      <w:proofErr w:type="gramStart"/>
      <w:r w:rsidR="00330456">
        <w:rPr>
          <w:sz w:val="22"/>
        </w:rPr>
        <w:t xml:space="preserve">Sharif </w:t>
      </w:r>
      <w:r w:rsidR="007C48C3" w:rsidRPr="0030519D">
        <w:rPr>
          <w:sz w:val="22"/>
        </w:rPr>
        <w:t xml:space="preserve"> </w:t>
      </w:r>
      <w:r w:rsidR="001D0A57">
        <w:rPr>
          <w:sz w:val="22"/>
        </w:rPr>
        <w:t>district</w:t>
      </w:r>
      <w:proofErr w:type="gramEnd"/>
      <w:r w:rsidR="001D0A57">
        <w:rPr>
          <w:sz w:val="22"/>
        </w:rPr>
        <w:t xml:space="preserve"> in </w:t>
      </w:r>
      <w:r w:rsidR="007C48C3">
        <w:rPr>
          <w:sz w:val="22"/>
        </w:rPr>
        <w:t>Balkh</w:t>
      </w:r>
      <w:r w:rsidR="007C48C3" w:rsidRPr="0030519D">
        <w:rPr>
          <w:sz w:val="22"/>
        </w:rPr>
        <w:t xml:space="preserve"> Province</w:t>
      </w:r>
      <w:r>
        <w:rPr>
          <w:sz w:val="22"/>
        </w:rPr>
        <w:t xml:space="preserve">. </w:t>
      </w:r>
      <w:r w:rsidR="00D42869">
        <w:rPr>
          <w:sz w:val="22"/>
        </w:rPr>
        <w:t>OAWCK</w:t>
      </w:r>
      <w:r>
        <w:rPr>
          <w:sz w:val="22"/>
        </w:rPr>
        <w:t xml:space="preserve"> team in collaboration with the </w:t>
      </w:r>
      <w:r w:rsidR="00864599">
        <w:rPr>
          <w:sz w:val="22"/>
        </w:rPr>
        <w:t>districts of</w:t>
      </w:r>
      <w:r>
        <w:rPr>
          <w:sz w:val="22"/>
        </w:rPr>
        <w:t xml:space="preserve"> </w:t>
      </w:r>
      <w:r w:rsidR="007C48C3">
        <w:rPr>
          <w:sz w:val="22"/>
        </w:rPr>
        <w:t>Balkh</w:t>
      </w:r>
      <w:r w:rsidR="00864599">
        <w:rPr>
          <w:sz w:val="22"/>
        </w:rPr>
        <w:t xml:space="preserve"> province</w:t>
      </w:r>
      <w:r>
        <w:rPr>
          <w:sz w:val="22"/>
        </w:rPr>
        <w:t xml:space="preserve"> water/ WASH committee</w:t>
      </w:r>
      <w:r w:rsidR="005A2A4F">
        <w:rPr>
          <w:sz w:val="22"/>
        </w:rPr>
        <w:t xml:space="preserve">, </w:t>
      </w:r>
      <w:r w:rsidR="00DE4A79">
        <w:rPr>
          <w:sz w:val="22"/>
        </w:rPr>
        <w:t xml:space="preserve">Local </w:t>
      </w:r>
      <w:proofErr w:type="gramStart"/>
      <w:r w:rsidR="00DE4A79">
        <w:rPr>
          <w:sz w:val="22"/>
        </w:rPr>
        <w:t>government</w:t>
      </w:r>
      <w:proofErr w:type="gramEnd"/>
      <w:r w:rsidR="00DE4A79">
        <w:rPr>
          <w:sz w:val="22"/>
        </w:rPr>
        <w:t xml:space="preserve"> and community elder</w:t>
      </w:r>
      <w:r>
        <w:rPr>
          <w:sz w:val="22"/>
        </w:rPr>
        <w:t xml:space="preserve"> will mark the exact locations of each </w:t>
      </w:r>
      <w:r w:rsidR="007C48C3">
        <w:rPr>
          <w:sz w:val="22"/>
        </w:rPr>
        <w:t>well</w:t>
      </w:r>
      <w:r>
        <w:rPr>
          <w:sz w:val="22"/>
        </w:rPr>
        <w:t xml:space="preserve"> site. </w:t>
      </w:r>
      <w:r w:rsidR="00D42869">
        <w:rPr>
          <w:sz w:val="22"/>
        </w:rPr>
        <w:t>OAWCK</w:t>
      </w:r>
      <w:r>
        <w:rPr>
          <w:sz w:val="22"/>
        </w:rPr>
        <w:t xml:space="preserve"> will hand over the site to successful contractor to initiate the agreed </w:t>
      </w:r>
      <w:r w:rsidR="007C48C3">
        <w:rPr>
          <w:sz w:val="22"/>
        </w:rPr>
        <w:t>repairing</w:t>
      </w:r>
      <w:r>
        <w:rPr>
          <w:sz w:val="22"/>
        </w:rPr>
        <w:t xml:space="preserve"> and civil works through a joint </w:t>
      </w:r>
      <w:r w:rsidR="00D42869">
        <w:rPr>
          <w:sz w:val="22"/>
        </w:rPr>
        <w:t>OAWCK</w:t>
      </w:r>
      <w:r>
        <w:rPr>
          <w:sz w:val="22"/>
        </w:rPr>
        <w:t xml:space="preserve"> and community visits.</w:t>
      </w:r>
    </w:p>
    <w:p w14:paraId="24F10F60" w14:textId="77777777" w:rsidR="0004249F" w:rsidRDefault="0004249F">
      <w:pPr>
        <w:spacing w:line="177" w:lineRule="exact"/>
        <w:rPr>
          <w:rFonts w:ascii="Times New Roman" w:eastAsia="Times New Roman" w:hAnsi="Times New Roman"/>
        </w:rPr>
      </w:pPr>
    </w:p>
    <w:p w14:paraId="4EE78FB8" w14:textId="77777777" w:rsidR="0004249F" w:rsidRDefault="0004249F">
      <w:pPr>
        <w:numPr>
          <w:ilvl w:val="0"/>
          <w:numId w:val="12"/>
        </w:numPr>
        <w:tabs>
          <w:tab w:val="left" w:pos="427"/>
        </w:tabs>
        <w:spacing w:line="0" w:lineRule="atLeast"/>
        <w:ind w:left="427" w:hanging="363"/>
        <w:rPr>
          <w:b/>
          <w:sz w:val="22"/>
        </w:rPr>
      </w:pPr>
      <w:r>
        <w:rPr>
          <w:b/>
          <w:sz w:val="22"/>
          <w:u w:val="single"/>
        </w:rPr>
        <w:t>RESPONSIBILITY OF THE CONTRACTOR:</w:t>
      </w:r>
    </w:p>
    <w:p w14:paraId="24816860" w14:textId="77777777" w:rsidR="0004249F" w:rsidRDefault="0004249F">
      <w:pPr>
        <w:spacing w:line="49" w:lineRule="exact"/>
        <w:rPr>
          <w:b/>
          <w:sz w:val="22"/>
        </w:rPr>
      </w:pPr>
    </w:p>
    <w:p w14:paraId="138DFF3F" w14:textId="608C4797" w:rsidR="0004249F" w:rsidRDefault="0004249F" w:rsidP="008C6BB4">
      <w:pPr>
        <w:spacing w:line="248" w:lineRule="auto"/>
        <w:ind w:left="427"/>
        <w:jc w:val="both"/>
        <w:rPr>
          <w:sz w:val="22"/>
        </w:rPr>
      </w:pPr>
      <w:r>
        <w:rPr>
          <w:sz w:val="22"/>
        </w:rPr>
        <w:t xml:space="preserve">The contractor will have to start his activities, deploy his machinery, tools, material, </w:t>
      </w:r>
      <w:r w:rsidR="008C6BB4">
        <w:rPr>
          <w:sz w:val="22"/>
        </w:rPr>
        <w:t xml:space="preserve">site staff, </w:t>
      </w:r>
      <w:r>
        <w:rPr>
          <w:sz w:val="22"/>
        </w:rPr>
        <w:t xml:space="preserve">and equipment in the </w:t>
      </w:r>
      <w:r w:rsidR="00330456">
        <w:rPr>
          <w:sz w:val="22"/>
        </w:rPr>
        <w:t xml:space="preserve">Mazar </w:t>
      </w:r>
      <w:proofErr w:type="spellStart"/>
      <w:r w:rsidR="00330456">
        <w:rPr>
          <w:sz w:val="22"/>
        </w:rPr>
        <w:t>i</w:t>
      </w:r>
      <w:proofErr w:type="spellEnd"/>
      <w:r w:rsidR="00330456">
        <w:rPr>
          <w:sz w:val="22"/>
        </w:rPr>
        <w:t xml:space="preserve"> </w:t>
      </w:r>
      <w:proofErr w:type="gramStart"/>
      <w:r w:rsidR="00330456">
        <w:rPr>
          <w:sz w:val="22"/>
        </w:rPr>
        <w:t xml:space="preserve">Sharif </w:t>
      </w:r>
      <w:r w:rsidR="007C48C3">
        <w:rPr>
          <w:sz w:val="22"/>
        </w:rPr>
        <w:t xml:space="preserve"> </w:t>
      </w:r>
      <w:r w:rsidR="000B6FEF">
        <w:rPr>
          <w:sz w:val="22"/>
        </w:rPr>
        <w:t>district</w:t>
      </w:r>
      <w:proofErr w:type="gramEnd"/>
      <w:r w:rsidR="000B6FEF">
        <w:rPr>
          <w:sz w:val="22"/>
        </w:rPr>
        <w:t xml:space="preserve"> </w:t>
      </w:r>
      <w:r w:rsidR="006B2F89">
        <w:rPr>
          <w:sz w:val="22"/>
        </w:rPr>
        <w:t>As</w:t>
      </w:r>
      <w:r>
        <w:rPr>
          <w:sz w:val="22"/>
        </w:rPr>
        <w:t xml:space="preserve"> per the agreed</w:t>
      </w:r>
      <w:r>
        <w:rPr>
          <w:b/>
          <w:sz w:val="22"/>
        </w:rPr>
        <w:t xml:space="preserve"> </w:t>
      </w:r>
      <w:r>
        <w:rPr>
          <w:sz w:val="22"/>
        </w:rPr>
        <w:t>implementation plan and are aware of the accessibility constraints.</w:t>
      </w:r>
    </w:p>
    <w:p w14:paraId="4985DB98" w14:textId="77777777" w:rsidR="0004249F" w:rsidRDefault="0004249F">
      <w:pPr>
        <w:spacing w:line="232" w:lineRule="exact"/>
        <w:rPr>
          <w:b/>
          <w:sz w:val="22"/>
        </w:rPr>
      </w:pPr>
    </w:p>
    <w:p w14:paraId="2F46298A" w14:textId="77777777" w:rsidR="0004249F" w:rsidRDefault="0004249F" w:rsidP="008C6BB4">
      <w:pPr>
        <w:numPr>
          <w:ilvl w:val="1"/>
          <w:numId w:val="12"/>
        </w:numPr>
        <w:tabs>
          <w:tab w:val="left" w:pos="967"/>
        </w:tabs>
        <w:spacing w:line="217" w:lineRule="auto"/>
        <w:ind w:left="967" w:hanging="363"/>
        <w:rPr>
          <w:rFonts w:ascii="Arial" w:eastAsia="Arial" w:hAnsi="Arial"/>
          <w:sz w:val="22"/>
        </w:rPr>
      </w:pPr>
      <w:r>
        <w:rPr>
          <w:sz w:val="22"/>
        </w:rPr>
        <w:t>The work contractor shall fill the 2 following documents which are to complete the parts of this file: Work Contractor's Declaration Including the Financial Identification and A</w:t>
      </w:r>
      <w:r w:rsidR="008C6BB4">
        <w:rPr>
          <w:sz w:val="22"/>
        </w:rPr>
        <w:t>ISA</w:t>
      </w:r>
      <w:r>
        <w:rPr>
          <w:sz w:val="22"/>
        </w:rPr>
        <w:t xml:space="preserve"> Registration</w:t>
      </w:r>
      <w:r w:rsidR="008C6BB4">
        <w:rPr>
          <w:sz w:val="22"/>
        </w:rPr>
        <w:t xml:space="preserve"> documents</w:t>
      </w:r>
    </w:p>
    <w:p w14:paraId="31B46C60" w14:textId="77777777" w:rsidR="0004249F" w:rsidRDefault="0004249F">
      <w:pPr>
        <w:spacing w:line="66" w:lineRule="exact"/>
        <w:rPr>
          <w:rFonts w:ascii="Arial" w:eastAsia="Arial" w:hAnsi="Arial"/>
          <w:sz w:val="22"/>
        </w:rPr>
      </w:pPr>
    </w:p>
    <w:p w14:paraId="71AE5F29" w14:textId="77777777" w:rsidR="0004249F" w:rsidRDefault="0004249F">
      <w:pPr>
        <w:numPr>
          <w:ilvl w:val="1"/>
          <w:numId w:val="12"/>
        </w:numPr>
        <w:tabs>
          <w:tab w:val="left" w:pos="967"/>
        </w:tabs>
        <w:spacing w:line="217" w:lineRule="auto"/>
        <w:ind w:left="967" w:hanging="363"/>
        <w:rPr>
          <w:rFonts w:ascii="Arial" w:eastAsia="Arial" w:hAnsi="Arial"/>
          <w:sz w:val="22"/>
        </w:rPr>
      </w:pPr>
      <w:r>
        <w:rPr>
          <w:sz w:val="22"/>
        </w:rPr>
        <w:t>Besides, he will provide an additional and official pro forma and the technical specifications of all the items proposed.</w:t>
      </w:r>
    </w:p>
    <w:p w14:paraId="4985A241" w14:textId="77777777" w:rsidR="0004249F" w:rsidRDefault="0004249F">
      <w:pPr>
        <w:tabs>
          <w:tab w:val="left" w:pos="967"/>
        </w:tabs>
        <w:spacing w:line="217" w:lineRule="auto"/>
        <w:ind w:left="967" w:hanging="363"/>
        <w:rPr>
          <w:rFonts w:ascii="Arial" w:eastAsia="Arial" w:hAnsi="Arial"/>
          <w:sz w:val="22"/>
        </w:rPr>
        <w:sectPr w:rsidR="0004249F">
          <w:pgSz w:w="12240" w:h="15840"/>
          <w:pgMar w:top="1289" w:right="1300" w:bottom="1075" w:left="1053" w:header="0" w:footer="0" w:gutter="0"/>
          <w:cols w:space="0" w:equalWidth="0">
            <w:col w:w="9887"/>
          </w:cols>
          <w:docGrid w:linePitch="360"/>
        </w:sectPr>
      </w:pPr>
    </w:p>
    <w:p w14:paraId="26AE62EB" w14:textId="77777777" w:rsidR="0004249F" w:rsidRDefault="0004249F">
      <w:pPr>
        <w:numPr>
          <w:ilvl w:val="0"/>
          <w:numId w:val="13"/>
        </w:numPr>
        <w:tabs>
          <w:tab w:val="left" w:pos="580"/>
        </w:tabs>
        <w:spacing w:line="217" w:lineRule="auto"/>
        <w:ind w:left="580" w:hanging="363"/>
        <w:rPr>
          <w:rFonts w:ascii="Arial" w:eastAsia="Arial" w:hAnsi="Arial"/>
          <w:sz w:val="22"/>
        </w:rPr>
      </w:pPr>
      <w:bookmarkStart w:id="10" w:name="page12"/>
      <w:bookmarkEnd w:id="10"/>
      <w:r>
        <w:rPr>
          <w:sz w:val="22"/>
        </w:rPr>
        <w:lastRenderedPageBreak/>
        <w:t xml:space="preserve">The purchase of all the materials would be submitted to a work contract (approvals), under authority of </w:t>
      </w:r>
      <w:r w:rsidR="00D42869">
        <w:rPr>
          <w:sz w:val="22"/>
        </w:rPr>
        <w:t>OAWCK</w:t>
      </w:r>
      <w:r>
        <w:rPr>
          <w:sz w:val="22"/>
        </w:rPr>
        <w:t>.</w:t>
      </w:r>
    </w:p>
    <w:p w14:paraId="0B1599E8" w14:textId="77777777" w:rsidR="0004249F" w:rsidRDefault="0004249F">
      <w:pPr>
        <w:spacing w:line="62" w:lineRule="exact"/>
        <w:rPr>
          <w:rFonts w:ascii="Arial" w:eastAsia="Arial" w:hAnsi="Arial"/>
          <w:sz w:val="22"/>
        </w:rPr>
      </w:pPr>
    </w:p>
    <w:p w14:paraId="56BE062A" w14:textId="77777777" w:rsidR="0004249F" w:rsidRDefault="0004249F">
      <w:pPr>
        <w:numPr>
          <w:ilvl w:val="0"/>
          <w:numId w:val="13"/>
        </w:numPr>
        <w:tabs>
          <w:tab w:val="left" w:pos="580"/>
        </w:tabs>
        <w:spacing w:line="217" w:lineRule="auto"/>
        <w:ind w:left="580" w:right="20" w:hanging="363"/>
        <w:rPr>
          <w:rFonts w:ascii="Arial" w:eastAsia="Arial" w:hAnsi="Arial"/>
          <w:sz w:val="22"/>
        </w:rPr>
      </w:pPr>
      <w:r>
        <w:rPr>
          <w:sz w:val="22"/>
        </w:rPr>
        <w:t xml:space="preserve">The type of contract will be paid in real expenses and the quotation amount </w:t>
      </w:r>
      <w:proofErr w:type="gramStart"/>
      <w:r>
        <w:rPr>
          <w:sz w:val="22"/>
        </w:rPr>
        <w:t>has to</w:t>
      </w:r>
      <w:proofErr w:type="gramEnd"/>
      <w:r>
        <w:rPr>
          <w:sz w:val="22"/>
        </w:rPr>
        <w:t xml:space="preserve"> be presented in USD.</w:t>
      </w:r>
    </w:p>
    <w:p w14:paraId="52FF4B87" w14:textId="77777777" w:rsidR="0004249F" w:rsidRDefault="0004249F">
      <w:pPr>
        <w:spacing w:line="62" w:lineRule="exact"/>
        <w:rPr>
          <w:rFonts w:ascii="Arial" w:eastAsia="Arial" w:hAnsi="Arial"/>
          <w:sz w:val="22"/>
        </w:rPr>
      </w:pPr>
    </w:p>
    <w:p w14:paraId="270164D1"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The Contractor should be ready to start the works as agreed with </w:t>
      </w:r>
      <w:r w:rsidR="00D42869">
        <w:rPr>
          <w:sz w:val="22"/>
        </w:rPr>
        <w:t>OAWCK</w:t>
      </w:r>
      <w:r>
        <w:rPr>
          <w:sz w:val="22"/>
        </w:rPr>
        <w:t xml:space="preserve"> after the notification of call for negotiated procedure results.</w:t>
      </w:r>
    </w:p>
    <w:p w14:paraId="7B85798B" w14:textId="77777777" w:rsidR="0004249F" w:rsidRDefault="0004249F">
      <w:pPr>
        <w:spacing w:line="66" w:lineRule="exact"/>
        <w:rPr>
          <w:rFonts w:ascii="Arial" w:eastAsia="Arial" w:hAnsi="Arial"/>
          <w:sz w:val="22"/>
        </w:rPr>
      </w:pPr>
    </w:p>
    <w:p w14:paraId="4A94BE9C"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It is up to the Contractor to arrange at his own expenses the necessary for mobilization of required staff and stock of materials installation on site for the defined work.</w:t>
      </w:r>
    </w:p>
    <w:p w14:paraId="47613CEA" w14:textId="77777777" w:rsidR="0004249F" w:rsidRDefault="0004249F">
      <w:pPr>
        <w:spacing w:line="62" w:lineRule="exact"/>
        <w:rPr>
          <w:rFonts w:ascii="Arial" w:eastAsia="Arial" w:hAnsi="Arial"/>
          <w:sz w:val="22"/>
        </w:rPr>
      </w:pPr>
    </w:p>
    <w:p w14:paraId="786AB977" w14:textId="77777777" w:rsidR="0004249F" w:rsidRDefault="0004249F">
      <w:pPr>
        <w:numPr>
          <w:ilvl w:val="0"/>
          <w:numId w:val="13"/>
        </w:numPr>
        <w:tabs>
          <w:tab w:val="left" w:pos="628"/>
        </w:tabs>
        <w:spacing w:line="217" w:lineRule="auto"/>
        <w:ind w:left="580" w:hanging="363"/>
        <w:rPr>
          <w:rFonts w:ascii="Arial" w:eastAsia="Arial" w:hAnsi="Arial"/>
          <w:sz w:val="22"/>
        </w:rPr>
      </w:pPr>
      <w:r>
        <w:rPr>
          <w:sz w:val="22"/>
        </w:rPr>
        <w:t xml:space="preserve">The contractor will manage with his own means the supply of adequate and necessary materials, </w:t>
      </w:r>
      <w:proofErr w:type="gramStart"/>
      <w:r>
        <w:rPr>
          <w:sz w:val="22"/>
        </w:rPr>
        <w:t>equipment</w:t>
      </w:r>
      <w:proofErr w:type="gramEnd"/>
      <w:r>
        <w:rPr>
          <w:sz w:val="22"/>
        </w:rPr>
        <w:t xml:space="preserve"> and labor to the working site.</w:t>
      </w:r>
    </w:p>
    <w:p w14:paraId="315A0FFB" w14:textId="77777777" w:rsidR="0004249F" w:rsidRDefault="0004249F">
      <w:pPr>
        <w:spacing w:line="62" w:lineRule="exact"/>
        <w:rPr>
          <w:rFonts w:ascii="Arial" w:eastAsia="Arial" w:hAnsi="Arial"/>
          <w:sz w:val="22"/>
        </w:rPr>
      </w:pPr>
    </w:p>
    <w:p w14:paraId="6723CC80" w14:textId="77777777" w:rsidR="0004249F" w:rsidRDefault="0004249F">
      <w:pPr>
        <w:numPr>
          <w:ilvl w:val="0"/>
          <w:numId w:val="13"/>
        </w:numPr>
        <w:tabs>
          <w:tab w:val="left" w:pos="580"/>
        </w:tabs>
        <w:spacing w:line="224" w:lineRule="auto"/>
        <w:ind w:left="580" w:hanging="363"/>
        <w:jc w:val="both"/>
        <w:rPr>
          <w:rFonts w:ascii="Arial" w:eastAsia="Arial" w:hAnsi="Arial"/>
          <w:sz w:val="22"/>
        </w:rPr>
      </w:pPr>
      <w:r>
        <w:rPr>
          <w:sz w:val="22"/>
        </w:rPr>
        <w:t>The Contractor will have to strictly follow the National guidelines of MRRD in term of Water Supply Technology/Technical options (</w:t>
      </w:r>
      <w:proofErr w:type="gramStart"/>
      <w:r>
        <w:rPr>
          <w:sz w:val="22"/>
        </w:rPr>
        <w:t>Annex )</w:t>
      </w:r>
      <w:proofErr w:type="gramEnd"/>
      <w:r>
        <w:rPr>
          <w:sz w:val="22"/>
        </w:rPr>
        <w:t xml:space="preserve"> as well as the technical requests and recommendations of </w:t>
      </w:r>
      <w:r w:rsidR="00D42869">
        <w:rPr>
          <w:sz w:val="22"/>
        </w:rPr>
        <w:t>OAWCK</w:t>
      </w:r>
      <w:r>
        <w:rPr>
          <w:sz w:val="22"/>
        </w:rPr>
        <w:t xml:space="preserve"> mentioned</w:t>
      </w:r>
    </w:p>
    <w:p w14:paraId="63692CCE" w14:textId="77777777" w:rsidR="0004249F" w:rsidRDefault="0004249F">
      <w:pPr>
        <w:spacing w:line="64" w:lineRule="exact"/>
        <w:rPr>
          <w:rFonts w:ascii="Arial" w:eastAsia="Arial" w:hAnsi="Arial"/>
          <w:sz w:val="22"/>
        </w:rPr>
      </w:pPr>
    </w:p>
    <w:p w14:paraId="54E8C0AA"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A good coordination between </w:t>
      </w:r>
      <w:r w:rsidR="00D42869">
        <w:rPr>
          <w:sz w:val="22"/>
        </w:rPr>
        <w:t>OAWCK</w:t>
      </w:r>
      <w:r>
        <w:rPr>
          <w:sz w:val="22"/>
        </w:rPr>
        <w:t xml:space="preserve"> and the contractor will have to be done through regular field visit and coordination meeting being arranged by the </w:t>
      </w:r>
      <w:proofErr w:type="gramStart"/>
      <w:r>
        <w:rPr>
          <w:sz w:val="22"/>
        </w:rPr>
        <w:t>Logistics</w:t>
      </w:r>
      <w:proofErr w:type="gramEnd"/>
      <w:r>
        <w:rPr>
          <w:sz w:val="22"/>
        </w:rPr>
        <w:t xml:space="preserve"> department of </w:t>
      </w:r>
      <w:r w:rsidR="00D42869">
        <w:rPr>
          <w:sz w:val="22"/>
        </w:rPr>
        <w:t>OAWCK</w:t>
      </w:r>
      <w:r>
        <w:rPr>
          <w:sz w:val="22"/>
        </w:rPr>
        <w:t>.</w:t>
      </w:r>
    </w:p>
    <w:p w14:paraId="00340DD5" w14:textId="77777777" w:rsidR="0004249F" w:rsidRDefault="0004249F">
      <w:pPr>
        <w:spacing w:line="66" w:lineRule="exact"/>
        <w:rPr>
          <w:rFonts w:ascii="Arial" w:eastAsia="Arial" w:hAnsi="Arial"/>
          <w:sz w:val="22"/>
        </w:rPr>
      </w:pPr>
    </w:p>
    <w:p w14:paraId="68035036" w14:textId="77777777" w:rsidR="0004249F" w:rsidRDefault="0004249F" w:rsidP="00302111">
      <w:pPr>
        <w:numPr>
          <w:ilvl w:val="0"/>
          <w:numId w:val="13"/>
        </w:numPr>
        <w:tabs>
          <w:tab w:val="left" w:pos="580"/>
        </w:tabs>
        <w:spacing w:line="232" w:lineRule="auto"/>
        <w:ind w:left="580" w:hanging="363"/>
        <w:jc w:val="both"/>
        <w:rPr>
          <w:rFonts w:ascii="Arial" w:eastAsia="Arial" w:hAnsi="Arial"/>
          <w:sz w:val="22"/>
        </w:rPr>
      </w:pPr>
      <w:r>
        <w:rPr>
          <w:sz w:val="22"/>
        </w:rPr>
        <w:t xml:space="preserve">The work </w:t>
      </w:r>
      <w:proofErr w:type="gramStart"/>
      <w:r>
        <w:rPr>
          <w:sz w:val="22"/>
        </w:rPr>
        <w:t>has to</w:t>
      </w:r>
      <w:proofErr w:type="gramEnd"/>
      <w:r>
        <w:rPr>
          <w:sz w:val="22"/>
        </w:rPr>
        <w:t xml:space="preserve"> be realized in good co-operation with the mention village Water/ WASH Committees and </w:t>
      </w:r>
      <w:r w:rsidR="00302111">
        <w:rPr>
          <w:sz w:val="22"/>
        </w:rPr>
        <w:t>P</w:t>
      </w:r>
      <w:r>
        <w:rPr>
          <w:sz w:val="22"/>
        </w:rPr>
        <w:t xml:space="preserve">RRD and Municipality representatives for </w:t>
      </w:r>
      <w:r w:rsidR="007C48C3">
        <w:rPr>
          <w:sz w:val="22"/>
        </w:rPr>
        <w:t xml:space="preserve">these targeted </w:t>
      </w:r>
      <w:r w:rsidR="00DA1A8D">
        <w:rPr>
          <w:sz w:val="22"/>
        </w:rPr>
        <w:t>sites, which</w:t>
      </w:r>
      <w:r>
        <w:rPr>
          <w:sz w:val="22"/>
        </w:rPr>
        <w:t xml:space="preserve"> will be responsible of the Operation and Maintenance of the water sources (boreholes and water points) of the project after hand-over by </w:t>
      </w:r>
      <w:r w:rsidR="00D42869">
        <w:rPr>
          <w:sz w:val="22"/>
        </w:rPr>
        <w:t>OAWCK</w:t>
      </w:r>
      <w:r>
        <w:rPr>
          <w:sz w:val="22"/>
        </w:rPr>
        <w:t xml:space="preserve">. The WASH Committees are hereby authorized to monitor the works of the contractor and report to </w:t>
      </w:r>
      <w:r w:rsidR="00D42869">
        <w:rPr>
          <w:sz w:val="22"/>
        </w:rPr>
        <w:t>OAWCK</w:t>
      </w:r>
      <w:r>
        <w:rPr>
          <w:sz w:val="22"/>
        </w:rPr>
        <w:t xml:space="preserve"> WASH staff for any dissatisfaction of works or materials being used at site.</w:t>
      </w:r>
    </w:p>
    <w:p w14:paraId="62290B6C" w14:textId="77777777" w:rsidR="0004249F" w:rsidRDefault="0004249F">
      <w:pPr>
        <w:spacing w:line="12" w:lineRule="exact"/>
        <w:rPr>
          <w:rFonts w:ascii="Arial" w:eastAsia="Arial" w:hAnsi="Arial"/>
          <w:sz w:val="22"/>
        </w:rPr>
      </w:pPr>
    </w:p>
    <w:p w14:paraId="5BA8145C" w14:textId="77777777" w:rsidR="0004249F" w:rsidRDefault="0004249F">
      <w:pPr>
        <w:numPr>
          <w:ilvl w:val="0"/>
          <w:numId w:val="13"/>
        </w:numPr>
        <w:tabs>
          <w:tab w:val="left" w:pos="580"/>
        </w:tabs>
        <w:spacing w:line="0" w:lineRule="atLeast"/>
        <w:ind w:left="580" w:hanging="363"/>
        <w:rPr>
          <w:rFonts w:ascii="Arial" w:eastAsia="Arial" w:hAnsi="Arial"/>
          <w:sz w:val="22"/>
        </w:rPr>
      </w:pPr>
      <w:r>
        <w:rPr>
          <w:sz w:val="22"/>
        </w:rPr>
        <w:t>The contractor will have to respect a strict agreed execution of the planed works.</w:t>
      </w:r>
    </w:p>
    <w:p w14:paraId="5A21FD5D" w14:textId="77777777" w:rsidR="0004249F" w:rsidRDefault="0004249F">
      <w:pPr>
        <w:spacing w:line="61" w:lineRule="exact"/>
        <w:rPr>
          <w:rFonts w:ascii="Arial" w:eastAsia="Arial" w:hAnsi="Arial"/>
          <w:sz w:val="22"/>
        </w:rPr>
      </w:pPr>
    </w:p>
    <w:p w14:paraId="6501C0DC" w14:textId="77777777" w:rsidR="0004249F" w:rsidRDefault="0004249F">
      <w:pPr>
        <w:numPr>
          <w:ilvl w:val="0"/>
          <w:numId w:val="13"/>
        </w:numPr>
        <w:tabs>
          <w:tab w:val="left" w:pos="580"/>
        </w:tabs>
        <w:spacing w:line="226" w:lineRule="auto"/>
        <w:ind w:left="580" w:hanging="363"/>
        <w:jc w:val="both"/>
        <w:rPr>
          <w:rFonts w:ascii="Arial" w:eastAsia="Arial" w:hAnsi="Arial"/>
          <w:sz w:val="22"/>
        </w:rPr>
      </w:pPr>
      <w:r>
        <w:rPr>
          <w:sz w:val="22"/>
        </w:rPr>
        <w:t xml:space="preserve">Security on the field is under the contractor responsibility; however, the contractor will benefit from </w:t>
      </w:r>
      <w:r w:rsidR="00D42869">
        <w:rPr>
          <w:sz w:val="22"/>
        </w:rPr>
        <w:t>OAWCK</w:t>
      </w:r>
      <w:r>
        <w:rPr>
          <w:sz w:val="22"/>
        </w:rPr>
        <w:t xml:space="preserve"> network information. In case insecurity events occurred, a temporary suspension could be considered with prior authorization from </w:t>
      </w:r>
      <w:r w:rsidR="00D42869">
        <w:rPr>
          <w:sz w:val="22"/>
        </w:rPr>
        <w:t>OAWCK</w:t>
      </w:r>
      <w:r>
        <w:rPr>
          <w:sz w:val="22"/>
        </w:rPr>
        <w:t xml:space="preserve"> representative.</w:t>
      </w:r>
    </w:p>
    <w:p w14:paraId="0F509D3A" w14:textId="77777777" w:rsidR="0004249F" w:rsidRDefault="0004249F">
      <w:pPr>
        <w:spacing w:line="61" w:lineRule="exact"/>
        <w:rPr>
          <w:rFonts w:ascii="Arial" w:eastAsia="Arial" w:hAnsi="Arial"/>
          <w:sz w:val="22"/>
        </w:rPr>
      </w:pPr>
    </w:p>
    <w:p w14:paraId="22AC83BA"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It is also under Contractor responsibility to ensure a safety barrier around the site and to prevent any incident with the civilians/ villagers.</w:t>
      </w:r>
    </w:p>
    <w:p w14:paraId="4F463F40" w14:textId="77777777" w:rsidR="0004249F" w:rsidRDefault="0004249F">
      <w:pPr>
        <w:spacing w:line="62" w:lineRule="exact"/>
        <w:rPr>
          <w:rFonts w:ascii="Arial" w:eastAsia="Arial" w:hAnsi="Arial"/>
          <w:sz w:val="22"/>
        </w:rPr>
      </w:pPr>
    </w:p>
    <w:p w14:paraId="54F55B6E" w14:textId="77777777" w:rsidR="0004249F" w:rsidRDefault="0004249F">
      <w:pPr>
        <w:numPr>
          <w:ilvl w:val="0"/>
          <w:numId w:val="13"/>
        </w:numPr>
        <w:tabs>
          <w:tab w:val="left" w:pos="580"/>
        </w:tabs>
        <w:spacing w:line="235" w:lineRule="auto"/>
        <w:ind w:left="580" w:hanging="363"/>
        <w:jc w:val="both"/>
        <w:rPr>
          <w:rFonts w:ascii="Arial" w:eastAsia="Arial" w:hAnsi="Arial"/>
          <w:sz w:val="21"/>
        </w:rPr>
      </w:pPr>
      <w:r>
        <w:rPr>
          <w:sz w:val="21"/>
        </w:rPr>
        <w:t xml:space="preserve">The Contractor will be responsible for the security of his equipment and staff on the site and </w:t>
      </w:r>
      <w:r w:rsidR="00D42869">
        <w:rPr>
          <w:sz w:val="21"/>
        </w:rPr>
        <w:t>OAWCK</w:t>
      </w:r>
      <w:r>
        <w:rPr>
          <w:sz w:val="21"/>
        </w:rPr>
        <w:t xml:space="preserve"> will not be at any case responsible of any degradation or stealing of material and equipment or harm to contractor staff. It is up to the Contractor to ensure the security maybe by relying on guards.</w:t>
      </w:r>
    </w:p>
    <w:p w14:paraId="63C17B5A" w14:textId="77777777" w:rsidR="0004249F" w:rsidRDefault="0004249F">
      <w:pPr>
        <w:spacing w:line="63" w:lineRule="exact"/>
        <w:rPr>
          <w:rFonts w:ascii="Arial" w:eastAsia="Arial" w:hAnsi="Arial"/>
          <w:sz w:val="21"/>
        </w:rPr>
      </w:pPr>
    </w:p>
    <w:p w14:paraId="10A61738"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If it appears in the middle of the work, that the Contractor cannot fulfill his obligation in time, he will have to reinforce his means </w:t>
      </w:r>
      <w:proofErr w:type="gramStart"/>
      <w:r>
        <w:rPr>
          <w:sz w:val="22"/>
        </w:rPr>
        <w:t>in order to</w:t>
      </w:r>
      <w:proofErr w:type="gramEnd"/>
      <w:r>
        <w:rPr>
          <w:sz w:val="22"/>
        </w:rPr>
        <w:t xml:space="preserve"> complete the work within the completion period.</w:t>
      </w:r>
    </w:p>
    <w:p w14:paraId="4ED58BEB" w14:textId="77777777" w:rsidR="0004249F" w:rsidRDefault="0004249F">
      <w:pPr>
        <w:spacing w:line="62" w:lineRule="exact"/>
        <w:rPr>
          <w:rFonts w:ascii="Arial" w:eastAsia="Arial" w:hAnsi="Arial"/>
          <w:sz w:val="22"/>
        </w:rPr>
      </w:pPr>
    </w:p>
    <w:p w14:paraId="7165A8A2" w14:textId="77777777" w:rsidR="0004249F" w:rsidRDefault="0004249F">
      <w:pPr>
        <w:numPr>
          <w:ilvl w:val="0"/>
          <w:numId w:val="13"/>
        </w:numPr>
        <w:tabs>
          <w:tab w:val="left" w:pos="580"/>
        </w:tabs>
        <w:spacing w:line="226" w:lineRule="auto"/>
        <w:ind w:left="580" w:hanging="363"/>
        <w:jc w:val="both"/>
        <w:rPr>
          <w:rFonts w:ascii="Arial" w:eastAsia="Arial" w:hAnsi="Arial"/>
          <w:sz w:val="22"/>
        </w:rPr>
      </w:pPr>
      <w:r>
        <w:rPr>
          <w:sz w:val="22"/>
        </w:rPr>
        <w:t>The Contractor will be fully responsible for cleaning and removing all materials/ waste materials and equipment after the completion of the works. A clean place will have to be set up as it belongs to the governmental area.</w:t>
      </w:r>
    </w:p>
    <w:p w14:paraId="64034F20" w14:textId="77777777" w:rsidR="0004249F" w:rsidRDefault="0004249F">
      <w:pPr>
        <w:spacing w:line="61" w:lineRule="exact"/>
        <w:rPr>
          <w:rFonts w:ascii="Arial" w:eastAsia="Arial" w:hAnsi="Arial"/>
          <w:sz w:val="22"/>
        </w:rPr>
      </w:pPr>
    </w:p>
    <w:p w14:paraId="6DFF7DA0"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A visit of conformity for the materials will be carried out by </w:t>
      </w:r>
      <w:r w:rsidR="00D42869">
        <w:rPr>
          <w:sz w:val="22"/>
        </w:rPr>
        <w:t>OAWCK</w:t>
      </w:r>
      <w:r>
        <w:rPr>
          <w:sz w:val="22"/>
        </w:rPr>
        <w:t xml:space="preserve"> staff at the beginning of works, with an aim of notifying:</w:t>
      </w:r>
    </w:p>
    <w:p w14:paraId="7D835EC1" w14:textId="77777777" w:rsidR="0004249F" w:rsidRDefault="0004249F">
      <w:pPr>
        <w:spacing w:line="1" w:lineRule="exact"/>
        <w:rPr>
          <w:rFonts w:ascii="Arial" w:eastAsia="Arial" w:hAnsi="Arial"/>
          <w:sz w:val="22"/>
        </w:rPr>
      </w:pPr>
    </w:p>
    <w:p w14:paraId="33D7073A" w14:textId="77777777" w:rsidR="0004249F" w:rsidRDefault="00DA1A8D">
      <w:pPr>
        <w:spacing w:line="233" w:lineRule="auto"/>
        <w:ind w:left="940"/>
        <w:rPr>
          <w:sz w:val="22"/>
        </w:rPr>
      </w:pPr>
      <w:r>
        <w:rPr>
          <w:rFonts w:ascii="Courier New" w:eastAsia="Courier New" w:hAnsi="Courier New"/>
          <w:sz w:val="22"/>
        </w:rPr>
        <w:t>o</w:t>
      </w:r>
      <w:r>
        <w:rPr>
          <w:sz w:val="22"/>
        </w:rPr>
        <w:t xml:space="preserve"> Conformity</w:t>
      </w:r>
      <w:r w:rsidR="0004249F">
        <w:rPr>
          <w:sz w:val="22"/>
        </w:rPr>
        <w:t xml:space="preserve"> with the material proposed in the offer,</w:t>
      </w:r>
    </w:p>
    <w:p w14:paraId="5B3D1250" w14:textId="77777777" w:rsidR="0004249F" w:rsidRDefault="0004249F">
      <w:pPr>
        <w:spacing w:line="31" w:lineRule="exact"/>
        <w:rPr>
          <w:rFonts w:ascii="Arial" w:eastAsia="Arial" w:hAnsi="Arial"/>
          <w:sz w:val="22"/>
        </w:rPr>
      </w:pPr>
    </w:p>
    <w:p w14:paraId="50F46386" w14:textId="77777777" w:rsidR="0004249F" w:rsidRDefault="0004249F">
      <w:pPr>
        <w:spacing w:line="222" w:lineRule="auto"/>
        <w:ind w:left="1300" w:hanging="360"/>
        <w:rPr>
          <w:sz w:val="22"/>
        </w:rPr>
      </w:pPr>
      <w:r>
        <w:rPr>
          <w:rFonts w:ascii="Courier New" w:eastAsia="Courier New" w:hAnsi="Courier New"/>
          <w:sz w:val="22"/>
        </w:rPr>
        <w:t>o</w:t>
      </w:r>
      <w:r>
        <w:rPr>
          <w:sz w:val="22"/>
        </w:rPr>
        <w:t xml:space="preserve"> Compatibility between the capacities of this material, technical specification of this document and completion periods.</w:t>
      </w:r>
    </w:p>
    <w:p w14:paraId="4A9AEB10" w14:textId="77777777" w:rsidR="0004249F" w:rsidRDefault="0004249F">
      <w:pPr>
        <w:spacing w:line="62" w:lineRule="exact"/>
        <w:rPr>
          <w:rFonts w:ascii="Arial" w:eastAsia="Arial" w:hAnsi="Arial"/>
          <w:sz w:val="22"/>
        </w:rPr>
      </w:pPr>
    </w:p>
    <w:p w14:paraId="3438A76B" w14:textId="77777777" w:rsidR="0004249F" w:rsidRDefault="0004249F">
      <w:pPr>
        <w:numPr>
          <w:ilvl w:val="0"/>
          <w:numId w:val="13"/>
        </w:numPr>
        <w:tabs>
          <w:tab w:val="left" w:pos="580"/>
        </w:tabs>
        <w:spacing w:line="219" w:lineRule="auto"/>
        <w:ind w:left="580" w:right="20" w:hanging="363"/>
        <w:rPr>
          <w:rFonts w:ascii="Arial" w:eastAsia="Arial" w:hAnsi="Arial"/>
          <w:sz w:val="22"/>
        </w:rPr>
      </w:pPr>
      <w:r>
        <w:rPr>
          <w:sz w:val="22"/>
        </w:rPr>
        <w:t>The pronunciation of this conformity per official report does not relieve in any case the Assignee of his engagements.</w:t>
      </w:r>
    </w:p>
    <w:p w14:paraId="7C7B8F35" w14:textId="77777777" w:rsidR="0004249F" w:rsidRDefault="0004249F">
      <w:pPr>
        <w:spacing w:line="61" w:lineRule="exact"/>
        <w:rPr>
          <w:rFonts w:ascii="Arial" w:eastAsia="Arial" w:hAnsi="Arial"/>
          <w:sz w:val="22"/>
        </w:rPr>
      </w:pPr>
    </w:p>
    <w:p w14:paraId="2B31CE34" w14:textId="77777777" w:rsidR="0004249F" w:rsidRDefault="0004249F">
      <w:pPr>
        <w:numPr>
          <w:ilvl w:val="0"/>
          <w:numId w:val="13"/>
        </w:numPr>
        <w:tabs>
          <w:tab w:val="left" w:pos="580"/>
        </w:tabs>
        <w:spacing w:line="224" w:lineRule="auto"/>
        <w:ind w:left="580" w:hanging="363"/>
        <w:jc w:val="both"/>
        <w:rPr>
          <w:rFonts w:ascii="Arial" w:eastAsia="Arial" w:hAnsi="Arial"/>
          <w:sz w:val="22"/>
        </w:rPr>
      </w:pPr>
      <w:r>
        <w:rPr>
          <w:sz w:val="22"/>
        </w:rPr>
        <w:t xml:space="preserve">The Contractor is held to attend all the appointments of working site fixed by </w:t>
      </w:r>
      <w:r w:rsidR="00D42869">
        <w:rPr>
          <w:sz w:val="22"/>
        </w:rPr>
        <w:t>OAWCK</w:t>
      </w:r>
      <w:r>
        <w:rPr>
          <w:sz w:val="22"/>
        </w:rPr>
        <w:t xml:space="preserve">. He will make sure that an agent </w:t>
      </w:r>
      <w:proofErr w:type="gramStart"/>
      <w:r>
        <w:rPr>
          <w:sz w:val="22"/>
        </w:rPr>
        <w:t>whom</w:t>
      </w:r>
      <w:proofErr w:type="gramEnd"/>
      <w:r>
        <w:rPr>
          <w:sz w:val="22"/>
        </w:rPr>
        <w:t xml:space="preserve"> will have all due capacities and power for the building site management will represent him.</w:t>
      </w:r>
    </w:p>
    <w:p w14:paraId="30C074BD" w14:textId="77777777" w:rsidR="0004249F" w:rsidRDefault="0004249F">
      <w:pPr>
        <w:spacing w:line="64" w:lineRule="exact"/>
        <w:rPr>
          <w:rFonts w:ascii="Arial" w:eastAsia="Arial" w:hAnsi="Arial"/>
          <w:sz w:val="22"/>
        </w:rPr>
      </w:pPr>
    </w:p>
    <w:p w14:paraId="624B33F3" w14:textId="77777777" w:rsidR="0004249F" w:rsidRDefault="0004249F">
      <w:pPr>
        <w:numPr>
          <w:ilvl w:val="0"/>
          <w:numId w:val="13"/>
        </w:numPr>
        <w:tabs>
          <w:tab w:val="left" w:pos="580"/>
        </w:tabs>
        <w:spacing w:line="217" w:lineRule="auto"/>
        <w:ind w:left="580" w:hanging="363"/>
        <w:rPr>
          <w:rFonts w:ascii="Arial" w:eastAsia="Arial" w:hAnsi="Arial"/>
          <w:sz w:val="22"/>
        </w:rPr>
      </w:pPr>
      <w:r>
        <w:rPr>
          <w:sz w:val="22"/>
        </w:rPr>
        <w:t xml:space="preserve">All the material that the contractor will use for the work will be subject to the approval of </w:t>
      </w:r>
      <w:r w:rsidR="00D42869">
        <w:rPr>
          <w:sz w:val="22"/>
        </w:rPr>
        <w:t>OAWCK</w:t>
      </w:r>
      <w:r>
        <w:rPr>
          <w:sz w:val="22"/>
        </w:rPr>
        <w:t xml:space="preserve"> responsible staff or its representative.</w:t>
      </w:r>
    </w:p>
    <w:p w14:paraId="7A14E171" w14:textId="77777777" w:rsidR="0004249F" w:rsidRDefault="0004249F">
      <w:pPr>
        <w:spacing w:line="12" w:lineRule="exact"/>
        <w:rPr>
          <w:rFonts w:ascii="Arial" w:eastAsia="Arial" w:hAnsi="Arial"/>
          <w:sz w:val="22"/>
        </w:rPr>
      </w:pPr>
    </w:p>
    <w:p w14:paraId="0E19A909" w14:textId="77777777" w:rsidR="0004249F" w:rsidRDefault="0004249F">
      <w:pPr>
        <w:numPr>
          <w:ilvl w:val="0"/>
          <w:numId w:val="13"/>
        </w:numPr>
        <w:tabs>
          <w:tab w:val="left" w:pos="580"/>
        </w:tabs>
        <w:spacing w:line="0" w:lineRule="atLeast"/>
        <w:ind w:left="580" w:hanging="363"/>
        <w:rPr>
          <w:rFonts w:ascii="Arial" w:eastAsia="Arial" w:hAnsi="Arial"/>
          <w:sz w:val="22"/>
        </w:rPr>
      </w:pPr>
      <w:r>
        <w:rPr>
          <w:sz w:val="22"/>
        </w:rPr>
        <w:t>All the debris materials will have to be evacuated by the Contractor at his own expenses.</w:t>
      </w:r>
    </w:p>
    <w:p w14:paraId="097670DA" w14:textId="77777777" w:rsidR="0004249F" w:rsidRDefault="0004249F">
      <w:pPr>
        <w:tabs>
          <w:tab w:val="left" w:pos="580"/>
        </w:tabs>
        <w:spacing w:line="0" w:lineRule="atLeast"/>
        <w:ind w:left="580" w:hanging="363"/>
        <w:rPr>
          <w:rFonts w:ascii="Arial" w:eastAsia="Arial" w:hAnsi="Arial"/>
          <w:sz w:val="22"/>
        </w:rPr>
        <w:sectPr w:rsidR="0004249F">
          <w:pgSz w:w="12240" w:h="15840"/>
          <w:pgMar w:top="1351" w:right="1300" w:bottom="870" w:left="1440" w:header="0" w:footer="0" w:gutter="0"/>
          <w:cols w:space="0" w:equalWidth="0">
            <w:col w:w="9500"/>
          </w:cols>
          <w:docGrid w:linePitch="360"/>
        </w:sectPr>
      </w:pPr>
    </w:p>
    <w:p w14:paraId="1FD3FF9D" w14:textId="77777777" w:rsidR="0004249F" w:rsidRDefault="0004249F">
      <w:pPr>
        <w:numPr>
          <w:ilvl w:val="1"/>
          <w:numId w:val="14"/>
        </w:numPr>
        <w:tabs>
          <w:tab w:val="left" w:pos="903"/>
        </w:tabs>
        <w:spacing w:line="217" w:lineRule="auto"/>
        <w:ind w:left="903" w:hanging="363"/>
        <w:rPr>
          <w:rFonts w:ascii="Arial" w:eastAsia="Arial" w:hAnsi="Arial"/>
          <w:sz w:val="22"/>
        </w:rPr>
      </w:pPr>
      <w:bookmarkStart w:id="11" w:name="page13"/>
      <w:bookmarkEnd w:id="11"/>
      <w:r>
        <w:rPr>
          <w:sz w:val="22"/>
        </w:rPr>
        <w:lastRenderedPageBreak/>
        <w:t xml:space="preserve">The contractor is responsible for a regular supply of material to ensure the smooth work of the site </w:t>
      </w:r>
      <w:proofErr w:type="gramStart"/>
      <w:r>
        <w:rPr>
          <w:sz w:val="22"/>
        </w:rPr>
        <w:t>in order to</w:t>
      </w:r>
      <w:proofErr w:type="gramEnd"/>
      <w:r>
        <w:rPr>
          <w:sz w:val="22"/>
        </w:rPr>
        <w:t xml:space="preserve"> fulfill his commitments.</w:t>
      </w:r>
    </w:p>
    <w:p w14:paraId="2301E827" w14:textId="77777777" w:rsidR="0004249F" w:rsidRDefault="0004249F">
      <w:pPr>
        <w:spacing w:line="62" w:lineRule="exact"/>
        <w:rPr>
          <w:rFonts w:ascii="Arial" w:eastAsia="Arial" w:hAnsi="Arial"/>
          <w:sz w:val="22"/>
        </w:rPr>
      </w:pPr>
    </w:p>
    <w:p w14:paraId="1B33E9E6" w14:textId="77777777" w:rsidR="0004249F" w:rsidRDefault="0004249F">
      <w:pPr>
        <w:numPr>
          <w:ilvl w:val="1"/>
          <w:numId w:val="14"/>
        </w:numPr>
        <w:tabs>
          <w:tab w:val="left" w:pos="903"/>
        </w:tabs>
        <w:spacing w:line="217" w:lineRule="auto"/>
        <w:ind w:left="903" w:hanging="363"/>
        <w:rPr>
          <w:rFonts w:ascii="Arial" w:eastAsia="Arial" w:hAnsi="Arial"/>
          <w:sz w:val="22"/>
        </w:rPr>
      </w:pPr>
      <w:r>
        <w:rPr>
          <w:sz w:val="22"/>
        </w:rPr>
        <w:t xml:space="preserve">Notwithstanding the approval of </w:t>
      </w:r>
      <w:r w:rsidR="00D42869">
        <w:rPr>
          <w:sz w:val="22"/>
        </w:rPr>
        <w:t>OAWCK</w:t>
      </w:r>
      <w:r>
        <w:rPr>
          <w:sz w:val="22"/>
        </w:rPr>
        <w:t xml:space="preserve"> for the quality of materials, the Contractor remains responsible for quality for the used materials.</w:t>
      </w:r>
    </w:p>
    <w:p w14:paraId="31A0EC34" w14:textId="77777777" w:rsidR="0004249F" w:rsidRDefault="0004249F">
      <w:pPr>
        <w:spacing w:line="62" w:lineRule="exact"/>
        <w:rPr>
          <w:rFonts w:ascii="Arial" w:eastAsia="Arial" w:hAnsi="Arial"/>
          <w:sz w:val="22"/>
        </w:rPr>
      </w:pPr>
    </w:p>
    <w:p w14:paraId="059263F5" w14:textId="77777777" w:rsidR="0004249F" w:rsidRDefault="0004249F">
      <w:pPr>
        <w:numPr>
          <w:ilvl w:val="1"/>
          <w:numId w:val="14"/>
        </w:numPr>
        <w:tabs>
          <w:tab w:val="left" w:pos="903"/>
        </w:tabs>
        <w:spacing w:line="217" w:lineRule="auto"/>
        <w:ind w:left="903" w:hanging="363"/>
        <w:rPr>
          <w:rFonts w:ascii="Arial" w:eastAsia="Arial" w:hAnsi="Arial"/>
          <w:sz w:val="22"/>
        </w:rPr>
      </w:pPr>
      <w:r>
        <w:rPr>
          <w:sz w:val="22"/>
        </w:rPr>
        <w:t>It is from his responsibility to carry out and at his own expenses, all the material analyses and all necessary tests to a good execution of the works.</w:t>
      </w:r>
    </w:p>
    <w:p w14:paraId="5C11520B" w14:textId="77777777" w:rsidR="0004249F" w:rsidRDefault="0004249F">
      <w:pPr>
        <w:spacing w:line="66" w:lineRule="exact"/>
        <w:rPr>
          <w:rFonts w:ascii="Arial" w:eastAsia="Arial" w:hAnsi="Arial"/>
          <w:sz w:val="22"/>
        </w:rPr>
      </w:pPr>
    </w:p>
    <w:p w14:paraId="1F855800" w14:textId="77777777" w:rsidR="0004249F" w:rsidRDefault="0004249F">
      <w:pPr>
        <w:numPr>
          <w:ilvl w:val="1"/>
          <w:numId w:val="14"/>
        </w:numPr>
        <w:tabs>
          <w:tab w:val="left" w:pos="903"/>
        </w:tabs>
        <w:spacing w:line="224" w:lineRule="auto"/>
        <w:ind w:left="903" w:hanging="363"/>
        <w:jc w:val="both"/>
        <w:rPr>
          <w:rFonts w:ascii="Arial" w:eastAsia="Arial" w:hAnsi="Arial"/>
          <w:sz w:val="22"/>
        </w:rPr>
      </w:pPr>
      <w:r>
        <w:rPr>
          <w:sz w:val="22"/>
        </w:rPr>
        <w:t>The Contractor is in charge to follow all the steps, for obtaining all authorizations or agreements and for paying for all the expenses, royalties or allowances resulting from the influence of the installation in targeted sites.</w:t>
      </w:r>
    </w:p>
    <w:p w14:paraId="598DAFF8" w14:textId="77777777" w:rsidR="0004249F" w:rsidRDefault="0004249F">
      <w:pPr>
        <w:spacing w:line="64" w:lineRule="exact"/>
        <w:rPr>
          <w:rFonts w:ascii="Arial" w:eastAsia="Arial" w:hAnsi="Arial"/>
          <w:sz w:val="22"/>
        </w:rPr>
      </w:pPr>
    </w:p>
    <w:p w14:paraId="2BA4B13C" w14:textId="77777777" w:rsidR="0004249F" w:rsidRDefault="0004249F">
      <w:pPr>
        <w:numPr>
          <w:ilvl w:val="1"/>
          <w:numId w:val="14"/>
        </w:numPr>
        <w:tabs>
          <w:tab w:val="left" w:pos="903"/>
        </w:tabs>
        <w:spacing w:line="224" w:lineRule="auto"/>
        <w:ind w:left="903" w:hanging="363"/>
        <w:jc w:val="both"/>
        <w:rPr>
          <w:rFonts w:ascii="Arial" w:eastAsia="Arial" w:hAnsi="Arial"/>
          <w:sz w:val="22"/>
        </w:rPr>
      </w:pPr>
      <w:r>
        <w:rPr>
          <w:sz w:val="22"/>
        </w:rPr>
        <w:t xml:space="preserve">The importation of materials and supplies will be subjected to the preliminary authorization of </w:t>
      </w:r>
      <w:r w:rsidR="00D42869">
        <w:rPr>
          <w:sz w:val="22"/>
        </w:rPr>
        <w:t>OAWCK</w:t>
      </w:r>
      <w:r>
        <w:rPr>
          <w:sz w:val="22"/>
        </w:rPr>
        <w:t xml:space="preserve"> on justification that equivalent materials or supplies cannot be found in Afghanistan. Any change in the origin of materials and supplies imported must be authorized beforehand by </w:t>
      </w:r>
      <w:r w:rsidR="00D42869">
        <w:rPr>
          <w:sz w:val="22"/>
        </w:rPr>
        <w:t>OAWCK</w:t>
      </w:r>
      <w:r>
        <w:rPr>
          <w:sz w:val="22"/>
        </w:rPr>
        <w:t>.</w:t>
      </w:r>
    </w:p>
    <w:p w14:paraId="6830131A" w14:textId="77777777" w:rsidR="0004249F" w:rsidRDefault="0004249F">
      <w:pPr>
        <w:spacing w:line="64" w:lineRule="exact"/>
        <w:rPr>
          <w:rFonts w:ascii="Arial" w:eastAsia="Arial" w:hAnsi="Arial"/>
          <w:sz w:val="22"/>
        </w:rPr>
      </w:pPr>
    </w:p>
    <w:p w14:paraId="1759B127" w14:textId="77777777" w:rsidR="0004249F" w:rsidRDefault="00D42869">
      <w:pPr>
        <w:numPr>
          <w:ilvl w:val="1"/>
          <w:numId w:val="14"/>
        </w:numPr>
        <w:tabs>
          <w:tab w:val="left" w:pos="903"/>
        </w:tabs>
        <w:spacing w:line="217" w:lineRule="auto"/>
        <w:ind w:left="903" w:hanging="363"/>
        <w:rPr>
          <w:rFonts w:ascii="Arial" w:eastAsia="Arial" w:hAnsi="Arial"/>
          <w:sz w:val="22"/>
        </w:rPr>
      </w:pPr>
      <w:r>
        <w:rPr>
          <w:sz w:val="22"/>
        </w:rPr>
        <w:t>OAWCK</w:t>
      </w:r>
      <w:r w:rsidR="0004249F">
        <w:rPr>
          <w:sz w:val="22"/>
        </w:rPr>
        <w:t xml:space="preserve"> will pay if the borehole is declared positive (definition in technical specifications). </w:t>
      </w:r>
      <w:r>
        <w:rPr>
          <w:sz w:val="22"/>
        </w:rPr>
        <w:t>OAWCK</w:t>
      </w:r>
      <w:r w:rsidR="0004249F">
        <w:rPr>
          <w:sz w:val="22"/>
        </w:rPr>
        <w:t xml:space="preserve"> will not pay any amount of money if the borehole is declared negative.</w:t>
      </w:r>
    </w:p>
    <w:p w14:paraId="66EDDD70" w14:textId="77777777" w:rsidR="0004249F" w:rsidRDefault="0004249F">
      <w:pPr>
        <w:spacing w:line="66" w:lineRule="exact"/>
        <w:rPr>
          <w:rFonts w:ascii="Arial" w:eastAsia="Arial" w:hAnsi="Arial"/>
          <w:sz w:val="22"/>
        </w:rPr>
      </w:pPr>
    </w:p>
    <w:p w14:paraId="4E54FB56" w14:textId="77777777" w:rsidR="0004249F" w:rsidRPr="007B6F52" w:rsidRDefault="0004249F">
      <w:pPr>
        <w:numPr>
          <w:ilvl w:val="1"/>
          <w:numId w:val="14"/>
        </w:numPr>
        <w:tabs>
          <w:tab w:val="left" w:pos="903"/>
        </w:tabs>
        <w:spacing w:line="217" w:lineRule="auto"/>
        <w:ind w:left="903" w:hanging="363"/>
        <w:rPr>
          <w:rFonts w:ascii="Arial" w:eastAsia="Arial" w:hAnsi="Arial"/>
          <w:sz w:val="22"/>
        </w:rPr>
      </w:pPr>
      <w:r>
        <w:rPr>
          <w:sz w:val="22"/>
        </w:rPr>
        <w:t xml:space="preserve">A penalty of </w:t>
      </w:r>
      <w:r w:rsidR="00AE6AA7">
        <w:rPr>
          <w:sz w:val="22"/>
        </w:rPr>
        <w:t>0.05</w:t>
      </w:r>
      <w:r>
        <w:rPr>
          <w:b/>
          <w:sz w:val="22"/>
        </w:rPr>
        <w:t>%</w:t>
      </w:r>
      <w:r>
        <w:rPr>
          <w:sz w:val="22"/>
        </w:rPr>
        <w:t xml:space="preserve"> from total amount of contract per day of delay in the completion of the work will be applied</w:t>
      </w:r>
    </w:p>
    <w:p w14:paraId="2D3AF06E" w14:textId="77777777" w:rsidR="007B6F52" w:rsidRDefault="007B6F52" w:rsidP="007B6F52">
      <w:pPr>
        <w:tabs>
          <w:tab w:val="left" w:pos="903"/>
        </w:tabs>
        <w:spacing w:line="217" w:lineRule="auto"/>
        <w:rPr>
          <w:rFonts w:ascii="Arial" w:eastAsia="Arial" w:hAnsi="Arial"/>
          <w:sz w:val="22"/>
        </w:rPr>
      </w:pPr>
    </w:p>
    <w:p w14:paraId="49266BCD" w14:textId="77777777" w:rsidR="0004249F" w:rsidRDefault="0004249F">
      <w:pPr>
        <w:spacing w:line="1" w:lineRule="exact"/>
        <w:rPr>
          <w:rFonts w:ascii="Arial" w:eastAsia="Arial" w:hAnsi="Arial"/>
          <w:sz w:val="22"/>
        </w:rPr>
      </w:pPr>
    </w:p>
    <w:p w14:paraId="62026805" w14:textId="77777777" w:rsidR="0004249F" w:rsidRDefault="0004249F">
      <w:pPr>
        <w:numPr>
          <w:ilvl w:val="0"/>
          <w:numId w:val="14"/>
        </w:numPr>
        <w:tabs>
          <w:tab w:val="left" w:pos="363"/>
        </w:tabs>
        <w:spacing w:line="0" w:lineRule="atLeast"/>
        <w:ind w:left="363" w:hanging="363"/>
        <w:rPr>
          <w:b/>
          <w:sz w:val="22"/>
        </w:rPr>
      </w:pPr>
      <w:r>
        <w:rPr>
          <w:b/>
          <w:sz w:val="22"/>
          <w:u w:val="single"/>
        </w:rPr>
        <w:t>TECHNICAL SPECIFICATION AND DESIGN</w:t>
      </w:r>
    </w:p>
    <w:p w14:paraId="115D6BC6" w14:textId="77777777" w:rsidR="0004249F" w:rsidRDefault="0004249F">
      <w:pPr>
        <w:spacing w:line="316" w:lineRule="exact"/>
        <w:rPr>
          <w:b/>
          <w:sz w:val="22"/>
        </w:rPr>
      </w:pPr>
    </w:p>
    <w:p w14:paraId="47FC4A3E" w14:textId="77777777" w:rsidR="0004249F" w:rsidRDefault="0004249F">
      <w:pPr>
        <w:spacing w:line="356" w:lineRule="auto"/>
        <w:ind w:left="363" w:right="5380" w:hanging="8"/>
        <w:rPr>
          <w:b/>
          <w:i/>
          <w:sz w:val="22"/>
        </w:rPr>
      </w:pPr>
      <w:r>
        <w:rPr>
          <w:b/>
          <w:sz w:val="22"/>
        </w:rPr>
        <w:t xml:space="preserve">A – MATERIALS &amp; TECHNICAL SPECIFICATION </w:t>
      </w:r>
      <w:r>
        <w:rPr>
          <w:b/>
          <w:i/>
          <w:sz w:val="22"/>
        </w:rPr>
        <w:t>Concrete Works:</w:t>
      </w:r>
    </w:p>
    <w:p w14:paraId="34B91905" w14:textId="77777777" w:rsidR="0004249F" w:rsidRPr="007B6F52" w:rsidRDefault="0004249F" w:rsidP="007B6F52">
      <w:pPr>
        <w:spacing w:line="0" w:lineRule="atLeast"/>
        <w:ind w:left="363"/>
        <w:rPr>
          <w:sz w:val="22"/>
        </w:rPr>
      </w:pPr>
      <w:r>
        <w:rPr>
          <w:b/>
          <w:sz w:val="22"/>
        </w:rPr>
        <w:t>Cement</w:t>
      </w:r>
      <w:r w:rsidR="007B6F52">
        <w:rPr>
          <w:sz w:val="22"/>
        </w:rPr>
        <w:t>:</w:t>
      </w:r>
    </w:p>
    <w:p w14:paraId="3C01AF41" w14:textId="77777777" w:rsidR="0004249F" w:rsidRDefault="0004249F">
      <w:pPr>
        <w:numPr>
          <w:ilvl w:val="1"/>
          <w:numId w:val="14"/>
        </w:numPr>
        <w:tabs>
          <w:tab w:val="left" w:pos="903"/>
        </w:tabs>
        <w:spacing w:line="217" w:lineRule="auto"/>
        <w:ind w:left="903" w:hanging="363"/>
        <w:rPr>
          <w:rFonts w:ascii="Arial" w:eastAsia="Arial" w:hAnsi="Arial"/>
          <w:b/>
          <w:sz w:val="22"/>
        </w:rPr>
      </w:pPr>
      <w:r>
        <w:rPr>
          <w:sz w:val="22"/>
        </w:rPr>
        <w:t>Standard quality fresh Portland cement shall be used for all concrete work and other cement related activities, bags weight should be 50kgs, rather than any other packaging.</w:t>
      </w:r>
    </w:p>
    <w:p w14:paraId="27AD33AC" w14:textId="77777777" w:rsidR="0004249F" w:rsidRDefault="0004249F">
      <w:pPr>
        <w:spacing w:line="12" w:lineRule="exact"/>
        <w:rPr>
          <w:rFonts w:ascii="Arial" w:eastAsia="Arial" w:hAnsi="Arial"/>
          <w:b/>
          <w:sz w:val="22"/>
        </w:rPr>
      </w:pPr>
    </w:p>
    <w:p w14:paraId="3AA405E8" w14:textId="77777777" w:rsidR="0004249F" w:rsidRDefault="0004249F">
      <w:pPr>
        <w:numPr>
          <w:ilvl w:val="1"/>
          <w:numId w:val="14"/>
        </w:numPr>
        <w:tabs>
          <w:tab w:val="left" w:pos="903"/>
        </w:tabs>
        <w:spacing w:line="0" w:lineRule="atLeast"/>
        <w:ind w:left="903" w:hanging="363"/>
        <w:rPr>
          <w:rFonts w:ascii="Arial" w:eastAsia="Arial" w:hAnsi="Arial"/>
          <w:b/>
          <w:sz w:val="22"/>
        </w:rPr>
      </w:pPr>
      <w:r>
        <w:rPr>
          <w:sz w:val="22"/>
        </w:rPr>
        <w:t>Recoveries of cement dust will be prohibited.</w:t>
      </w:r>
    </w:p>
    <w:p w14:paraId="41836681" w14:textId="77777777" w:rsidR="0004249F" w:rsidRDefault="0004249F">
      <w:pPr>
        <w:spacing w:line="60" w:lineRule="exact"/>
        <w:rPr>
          <w:rFonts w:ascii="Arial" w:eastAsia="Arial" w:hAnsi="Arial"/>
          <w:b/>
          <w:sz w:val="22"/>
        </w:rPr>
      </w:pPr>
    </w:p>
    <w:p w14:paraId="690038CE" w14:textId="77777777" w:rsidR="0004249F" w:rsidRDefault="0004249F">
      <w:pPr>
        <w:numPr>
          <w:ilvl w:val="1"/>
          <w:numId w:val="14"/>
        </w:numPr>
        <w:tabs>
          <w:tab w:val="left" w:pos="903"/>
        </w:tabs>
        <w:spacing w:line="217" w:lineRule="auto"/>
        <w:ind w:left="903" w:hanging="363"/>
        <w:rPr>
          <w:rFonts w:ascii="Arial" w:eastAsia="Arial" w:hAnsi="Arial"/>
          <w:b/>
          <w:sz w:val="22"/>
        </w:rPr>
      </w:pPr>
      <w:r>
        <w:rPr>
          <w:sz w:val="22"/>
        </w:rPr>
        <w:t>Cement use on the site should not be stored over long periods (more than two months); the Engineer on site will check the quality on regular basis, it should meet all storing rules.</w:t>
      </w:r>
    </w:p>
    <w:p w14:paraId="48901DCA" w14:textId="77777777" w:rsidR="0004249F" w:rsidRDefault="0004249F">
      <w:pPr>
        <w:spacing w:line="12" w:lineRule="exact"/>
        <w:rPr>
          <w:rFonts w:ascii="Arial" w:eastAsia="Arial" w:hAnsi="Arial"/>
          <w:b/>
          <w:sz w:val="22"/>
        </w:rPr>
      </w:pPr>
    </w:p>
    <w:p w14:paraId="5BD397E3" w14:textId="77777777" w:rsidR="0004249F" w:rsidRDefault="0004249F">
      <w:pPr>
        <w:numPr>
          <w:ilvl w:val="1"/>
          <w:numId w:val="14"/>
        </w:numPr>
        <w:tabs>
          <w:tab w:val="left" w:pos="903"/>
        </w:tabs>
        <w:spacing w:line="0" w:lineRule="atLeast"/>
        <w:ind w:left="903" w:hanging="363"/>
        <w:rPr>
          <w:rFonts w:ascii="Arial" w:eastAsia="Arial" w:hAnsi="Arial"/>
          <w:b/>
          <w:sz w:val="22"/>
        </w:rPr>
      </w:pPr>
      <w:r>
        <w:rPr>
          <w:sz w:val="22"/>
        </w:rPr>
        <w:t>Concrete work shall be carried out from concrete past having strength of M:200.</w:t>
      </w:r>
    </w:p>
    <w:p w14:paraId="5F76C092" w14:textId="77777777" w:rsidR="0004249F" w:rsidRDefault="0004249F">
      <w:pPr>
        <w:spacing w:line="11" w:lineRule="exact"/>
        <w:rPr>
          <w:rFonts w:ascii="Arial" w:eastAsia="Arial" w:hAnsi="Arial"/>
          <w:b/>
          <w:sz w:val="22"/>
        </w:rPr>
      </w:pPr>
    </w:p>
    <w:p w14:paraId="69C68A76" w14:textId="77777777" w:rsidR="0004249F" w:rsidRDefault="0004249F">
      <w:pPr>
        <w:numPr>
          <w:ilvl w:val="1"/>
          <w:numId w:val="14"/>
        </w:numPr>
        <w:tabs>
          <w:tab w:val="left" w:pos="903"/>
        </w:tabs>
        <w:spacing w:line="0" w:lineRule="atLeast"/>
        <w:ind w:left="903" w:hanging="363"/>
        <w:rPr>
          <w:rFonts w:ascii="Arial" w:eastAsia="Arial" w:hAnsi="Arial"/>
          <w:b/>
          <w:sz w:val="22"/>
        </w:rPr>
      </w:pPr>
      <w:r>
        <w:rPr>
          <w:sz w:val="22"/>
        </w:rPr>
        <w:t>Compressive strength of Mortar for pointing work should be M:250.</w:t>
      </w:r>
    </w:p>
    <w:p w14:paraId="00BAC084" w14:textId="77777777" w:rsidR="0004249F" w:rsidRDefault="0004249F">
      <w:pPr>
        <w:spacing w:line="268" w:lineRule="exact"/>
        <w:rPr>
          <w:rFonts w:ascii="Times New Roman" w:eastAsia="Times New Roman" w:hAnsi="Times New Roman"/>
        </w:rPr>
      </w:pPr>
    </w:p>
    <w:p w14:paraId="17782DCB" w14:textId="77777777" w:rsidR="0004249F" w:rsidRPr="007B6F52" w:rsidRDefault="007B6F52" w:rsidP="007B6F52">
      <w:pPr>
        <w:spacing w:line="0" w:lineRule="atLeast"/>
        <w:ind w:left="363"/>
        <w:rPr>
          <w:b/>
          <w:sz w:val="22"/>
        </w:rPr>
      </w:pPr>
      <w:r>
        <w:rPr>
          <w:b/>
          <w:sz w:val="22"/>
        </w:rPr>
        <w:t>Sand:</w:t>
      </w:r>
    </w:p>
    <w:p w14:paraId="7881942B" w14:textId="77777777" w:rsidR="0004249F" w:rsidRDefault="0004249F">
      <w:pPr>
        <w:numPr>
          <w:ilvl w:val="0"/>
          <w:numId w:val="15"/>
        </w:numPr>
        <w:tabs>
          <w:tab w:val="left" w:pos="903"/>
        </w:tabs>
        <w:spacing w:line="0" w:lineRule="atLeast"/>
        <w:ind w:left="903" w:hanging="363"/>
        <w:rPr>
          <w:rFonts w:ascii="Arial" w:eastAsia="Arial" w:hAnsi="Arial"/>
          <w:b/>
          <w:sz w:val="22"/>
        </w:rPr>
      </w:pPr>
      <w:r>
        <w:rPr>
          <w:sz w:val="22"/>
        </w:rPr>
        <w:t>Sand calibration: 1-3mm.</w:t>
      </w:r>
    </w:p>
    <w:p w14:paraId="1E1E2FA5" w14:textId="77777777" w:rsidR="0004249F" w:rsidRDefault="0004249F">
      <w:pPr>
        <w:spacing w:line="11" w:lineRule="exact"/>
        <w:rPr>
          <w:rFonts w:ascii="Arial" w:eastAsia="Arial" w:hAnsi="Arial"/>
          <w:b/>
          <w:sz w:val="22"/>
        </w:rPr>
      </w:pPr>
    </w:p>
    <w:p w14:paraId="07168C1C" w14:textId="77777777" w:rsidR="0004249F" w:rsidRDefault="0004249F">
      <w:pPr>
        <w:numPr>
          <w:ilvl w:val="0"/>
          <w:numId w:val="15"/>
        </w:numPr>
        <w:tabs>
          <w:tab w:val="left" w:pos="903"/>
        </w:tabs>
        <w:spacing w:line="0" w:lineRule="atLeast"/>
        <w:ind w:left="903" w:hanging="363"/>
        <w:rPr>
          <w:rFonts w:ascii="Arial" w:eastAsia="Arial" w:hAnsi="Arial"/>
          <w:b/>
          <w:sz w:val="22"/>
        </w:rPr>
      </w:pPr>
      <w:r>
        <w:rPr>
          <w:sz w:val="22"/>
        </w:rPr>
        <w:t xml:space="preserve">The sand should be from a river basin or </w:t>
      </w:r>
      <w:r w:rsidR="003800E8">
        <w:rPr>
          <w:sz w:val="22"/>
        </w:rPr>
        <w:t>sand</w:t>
      </w:r>
      <w:r>
        <w:rPr>
          <w:sz w:val="22"/>
        </w:rPr>
        <w:t xml:space="preserve"> </w:t>
      </w:r>
      <w:r w:rsidR="003800E8">
        <w:rPr>
          <w:sz w:val="22"/>
        </w:rPr>
        <w:t>borrows</w:t>
      </w:r>
      <w:r>
        <w:rPr>
          <w:sz w:val="22"/>
        </w:rPr>
        <w:t>, it should be free of lumps and dust.</w:t>
      </w:r>
    </w:p>
    <w:p w14:paraId="0709C65F" w14:textId="77777777" w:rsidR="0004249F" w:rsidRDefault="0004249F">
      <w:pPr>
        <w:spacing w:line="11" w:lineRule="exact"/>
        <w:rPr>
          <w:rFonts w:ascii="Arial" w:eastAsia="Arial" w:hAnsi="Arial"/>
          <w:b/>
          <w:sz w:val="22"/>
        </w:rPr>
      </w:pPr>
    </w:p>
    <w:p w14:paraId="1D0BE6D5" w14:textId="77777777" w:rsidR="0004249F" w:rsidRDefault="0004249F">
      <w:pPr>
        <w:numPr>
          <w:ilvl w:val="0"/>
          <w:numId w:val="15"/>
        </w:numPr>
        <w:tabs>
          <w:tab w:val="left" w:pos="903"/>
        </w:tabs>
        <w:spacing w:line="0" w:lineRule="atLeast"/>
        <w:ind w:left="903" w:hanging="363"/>
        <w:rPr>
          <w:rFonts w:ascii="Arial" w:eastAsia="Arial" w:hAnsi="Arial"/>
          <w:b/>
          <w:sz w:val="22"/>
        </w:rPr>
      </w:pPr>
      <w:r>
        <w:rPr>
          <w:sz w:val="22"/>
        </w:rPr>
        <w:t>The sand used to prepare the mortar must be washed to avoid any soil particles being available.</w:t>
      </w:r>
    </w:p>
    <w:p w14:paraId="6CA33552" w14:textId="77777777" w:rsidR="0004249F" w:rsidRDefault="0004249F">
      <w:pPr>
        <w:spacing w:line="267" w:lineRule="exact"/>
        <w:rPr>
          <w:rFonts w:ascii="Times New Roman" w:eastAsia="Times New Roman" w:hAnsi="Times New Roman"/>
        </w:rPr>
      </w:pPr>
    </w:p>
    <w:p w14:paraId="4C41709E" w14:textId="77777777" w:rsidR="0004249F" w:rsidRPr="007B6F52" w:rsidRDefault="0004249F" w:rsidP="007B6F52">
      <w:pPr>
        <w:spacing w:line="0" w:lineRule="atLeast"/>
        <w:ind w:left="363"/>
        <w:rPr>
          <w:i/>
          <w:sz w:val="22"/>
        </w:rPr>
      </w:pPr>
      <w:r>
        <w:rPr>
          <w:b/>
          <w:i/>
          <w:sz w:val="22"/>
        </w:rPr>
        <w:t>Gravel</w:t>
      </w:r>
      <w:r w:rsidR="007B6F52">
        <w:rPr>
          <w:i/>
          <w:sz w:val="22"/>
        </w:rPr>
        <w:t>:</w:t>
      </w:r>
    </w:p>
    <w:p w14:paraId="058A318C" w14:textId="77777777" w:rsidR="0004249F" w:rsidRDefault="0004249F" w:rsidP="007B6F52">
      <w:pPr>
        <w:spacing w:line="0" w:lineRule="atLeast"/>
        <w:ind w:left="360"/>
        <w:rPr>
          <w:sz w:val="22"/>
        </w:rPr>
      </w:pPr>
      <w:r>
        <w:rPr>
          <w:sz w:val="22"/>
        </w:rPr>
        <w:t xml:space="preserve">The gravel used for the civil works (concrete) must be crashed, </w:t>
      </w:r>
      <w:proofErr w:type="gramStart"/>
      <w:r>
        <w:rPr>
          <w:sz w:val="22"/>
        </w:rPr>
        <w:t>cleaned</w:t>
      </w:r>
      <w:proofErr w:type="gramEnd"/>
      <w:r>
        <w:rPr>
          <w:sz w:val="22"/>
        </w:rPr>
        <w:t xml:space="preserve"> and have a 1 to 3 Cm diameter.</w:t>
      </w:r>
    </w:p>
    <w:p w14:paraId="219B7AAA" w14:textId="77777777" w:rsidR="0004249F" w:rsidRDefault="0004249F">
      <w:pPr>
        <w:spacing w:line="267" w:lineRule="exact"/>
        <w:rPr>
          <w:rFonts w:ascii="Times New Roman" w:eastAsia="Times New Roman" w:hAnsi="Times New Roman"/>
        </w:rPr>
      </w:pPr>
    </w:p>
    <w:p w14:paraId="64BD8513" w14:textId="77777777" w:rsidR="0004249F" w:rsidRPr="007B6F52" w:rsidRDefault="007B6F52" w:rsidP="007B6F52">
      <w:pPr>
        <w:spacing w:line="0" w:lineRule="atLeast"/>
        <w:ind w:left="363"/>
        <w:rPr>
          <w:b/>
          <w:i/>
          <w:sz w:val="22"/>
        </w:rPr>
      </w:pPr>
      <w:r>
        <w:rPr>
          <w:b/>
          <w:i/>
          <w:sz w:val="22"/>
        </w:rPr>
        <w:t>Water:</w:t>
      </w:r>
    </w:p>
    <w:p w14:paraId="55A72861" w14:textId="77777777" w:rsidR="0004249F" w:rsidRDefault="0004249F" w:rsidP="007B6F52">
      <w:pPr>
        <w:spacing w:line="219" w:lineRule="auto"/>
        <w:ind w:left="360"/>
        <w:rPr>
          <w:sz w:val="22"/>
        </w:rPr>
      </w:pPr>
      <w:r>
        <w:rPr>
          <w:sz w:val="22"/>
        </w:rPr>
        <w:t>The water used for every construction work needs to be completely clear (turbidity should not be more than 5 NTU).</w:t>
      </w:r>
    </w:p>
    <w:p w14:paraId="08C50275" w14:textId="77777777" w:rsidR="0004249F" w:rsidRDefault="0004249F">
      <w:pPr>
        <w:spacing w:line="269" w:lineRule="exact"/>
        <w:rPr>
          <w:rFonts w:ascii="Times New Roman" w:eastAsia="Times New Roman" w:hAnsi="Times New Roman"/>
        </w:rPr>
      </w:pPr>
    </w:p>
    <w:p w14:paraId="08FC0797" w14:textId="77777777" w:rsidR="0004249F" w:rsidRPr="007B6F52" w:rsidRDefault="007B6F52" w:rsidP="007B6F52">
      <w:pPr>
        <w:spacing w:line="0" w:lineRule="atLeast"/>
        <w:ind w:left="363"/>
        <w:rPr>
          <w:b/>
          <w:i/>
          <w:sz w:val="22"/>
        </w:rPr>
      </w:pPr>
      <w:r>
        <w:rPr>
          <w:b/>
          <w:i/>
          <w:sz w:val="22"/>
        </w:rPr>
        <w:t>Gravel pack:</w:t>
      </w:r>
    </w:p>
    <w:p w14:paraId="47BBF177" w14:textId="77777777" w:rsidR="0004249F" w:rsidRDefault="0004249F" w:rsidP="007B6F52">
      <w:pPr>
        <w:spacing w:line="228" w:lineRule="auto"/>
        <w:ind w:left="360"/>
        <w:rPr>
          <w:sz w:val="22"/>
        </w:rPr>
      </w:pPr>
      <w:r>
        <w:rPr>
          <w:sz w:val="22"/>
        </w:rPr>
        <w:t xml:space="preserve">The gravel to use as filtering layer must have a size between 5mm and 15 mm. It should be from a river basin, artificial gravel will not be accepted, </w:t>
      </w:r>
      <w:r w:rsidR="007F69AE">
        <w:rPr>
          <w:sz w:val="22"/>
        </w:rPr>
        <w:t>and it</w:t>
      </w:r>
      <w:r>
        <w:rPr>
          <w:sz w:val="22"/>
        </w:rPr>
        <w:t xml:space="preserve"> should be washed and clean.</w:t>
      </w:r>
    </w:p>
    <w:p w14:paraId="102B3242" w14:textId="77777777" w:rsidR="0004249F" w:rsidRDefault="0004249F">
      <w:pPr>
        <w:spacing w:line="228" w:lineRule="auto"/>
        <w:ind w:left="183"/>
        <w:rPr>
          <w:sz w:val="22"/>
        </w:rPr>
        <w:sectPr w:rsidR="0004249F">
          <w:pgSz w:w="12240" w:h="15840"/>
          <w:pgMar w:top="1351" w:right="1300" w:bottom="823" w:left="1117" w:header="0" w:footer="0" w:gutter="0"/>
          <w:cols w:space="0" w:equalWidth="0">
            <w:col w:w="9823"/>
          </w:cols>
          <w:docGrid w:linePitch="360"/>
        </w:sectPr>
      </w:pPr>
    </w:p>
    <w:p w14:paraId="6433C127" w14:textId="77777777" w:rsidR="0004249F" w:rsidRPr="00302111" w:rsidRDefault="007B6F52" w:rsidP="007B6F52">
      <w:pPr>
        <w:spacing w:line="0" w:lineRule="atLeast"/>
        <w:ind w:left="363"/>
        <w:rPr>
          <w:b/>
          <w:i/>
          <w:sz w:val="22"/>
        </w:rPr>
      </w:pPr>
      <w:bookmarkStart w:id="12" w:name="page14"/>
      <w:bookmarkEnd w:id="12"/>
      <w:r w:rsidRPr="00302111">
        <w:rPr>
          <w:b/>
          <w:i/>
          <w:sz w:val="22"/>
        </w:rPr>
        <w:lastRenderedPageBreak/>
        <w:t>Clay:</w:t>
      </w:r>
    </w:p>
    <w:p w14:paraId="3085D155" w14:textId="77777777" w:rsidR="0004249F" w:rsidRDefault="0004249F" w:rsidP="007B6F52">
      <w:pPr>
        <w:spacing w:line="238" w:lineRule="auto"/>
        <w:ind w:left="360"/>
        <w:jc w:val="both"/>
        <w:rPr>
          <w:sz w:val="22"/>
        </w:rPr>
      </w:pPr>
      <w:r w:rsidRPr="00302111">
        <w:rPr>
          <w:sz w:val="22"/>
        </w:rPr>
        <w:t>The clay must be industrial quality and delivered in small aggregates, if possible. If not available, the clay used to create the plug should come in chunks of small size (less than 5 cm) to avoid them to be stuck in a higher position than supposed to.</w:t>
      </w:r>
    </w:p>
    <w:p w14:paraId="18BC6D64" w14:textId="77777777" w:rsidR="0004249F" w:rsidRDefault="0004249F">
      <w:pPr>
        <w:spacing w:line="183" w:lineRule="exact"/>
        <w:rPr>
          <w:rFonts w:ascii="Times New Roman" w:eastAsia="Times New Roman" w:hAnsi="Times New Roman"/>
        </w:rPr>
      </w:pPr>
    </w:p>
    <w:p w14:paraId="0FBD620F" w14:textId="77777777" w:rsidR="0004249F" w:rsidRDefault="0004249F">
      <w:pPr>
        <w:spacing w:line="0" w:lineRule="atLeast"/>
        <w:ind w:left="363"/>
        <w:rPr>
          <w:b/>
          <w:i/>
          <w:sz w:val="22"/>
        </w:rPr>
      </w:pPr>
      <w:r>
        <w:rPr>
          <w:b/>
          <w:i/>
          <w:sz w:val="22"/>
        </w:rPr>
        <w:t>Hand Pumps and fetching equipment:</w:t>
      </w:r>
    </w:p>
    <w:p w14:paraId="6F678CEC" w14:textId="77777777" w:rsidR="0004249F" w:rsidRDefault="0004249F">
      <w:pPr>
        <w:spacing w:line="180" w:lineRule="exact"/>
        <w:rPr>
          <w:rFonts w:ascii="Times New Roman" w:eastAsia="Times New Roman" w:hAnsi="Times New Roman"/>
        </w:rPr>
      </w:pPr>
    </w:p>
    <w:p w14:paraId="729631C4" w14:textId="77777777" w:rsidR="0004249F" w:rsidRPr="00F55EC4" w:rsidRDefault="0004249F" w:rsidP="00AD60C3">
      <w:pPr>
        <w:tabs>
          <w:tab w:val="left" w:pos="3090"/>
        </w:tabs>
        <w:spacing w:line="0" w:lineRule="atLeast"/>
        <w:ind w:left="363"/>
        <w:rPr>
          <w:b/>
          <w:i/>
          <w:sz w:val="22"/>
        </w:rPr>
      </w:pPr>
      <w:r w:rsidRPr="00F55EC4">
        <w:rPr>
          <w:b/>
          <w:i/>
          <w:sz w:val="22"/>
        </w:rPr>
        <w:t>Han</w:t>
      </w:r>
      <w:r w:rsidR="00AD60C3" w:rsidRPr="00F55EC4">
        <w:rPr>
          <w:b/>
          <w:i/>
          <w:sz w:val="22"/>
        </w:rPr>
        <w:t>d Pump (Pamir)</w:t>
      </w:r>
    </w:p>
    <w:p w14:paraId="07002C1C" w14:textId="77777777" w:rsidR="0004249F" w:rsidRDefault="0004249F" w:rsidP="00AD60C3">
      <w:pPr>
        <w:spacing w:line="248" w:lineRule="auto"/>
        <w:ind w:left="363"/>
        <w:jc w:val="both"/>
        <w:rPr>
          <w:sz w:val="22"/>
        </w:rPr>
      </w:pPr>
      <w:r w:rsidRPr="00F55EC4">
        <w:rPr>
          <w:sz w:val="22"/>
        </w:rPr>
        <w:t>The hand pump to install must b</w:t>
      </w:r>
      <w:r w:rsidR="00AD60C3" w:rsidRPr="00F55EC4">
        <w:rPr>
          <w:sz w:val="22"/>
        </w:rPr>
        <w:t xml:space="preserve">e of the model Pamir </w:t>
      </w:r>
      <w:r w:rsidRPr="00F55EC4">
        <w:rPr>
          <w:sz w:val="22"/>
        </w:rPr>
        <w:t xml:space="preserve">type. The hand pump parts should </w:t>
      </w:r>
      <w:proofErr w:type="gramStart"/>
      <w:r w:rsidRPr="00F55EC4">
        <w:rPr>
          <w:sz w:val="22"/>
        </w:rPr>
        <w:t>be in compliance</w:t>
      </w:r>
      <w:proofErr w:type="gramEnd"/>
      <w:r w:rsidRPr="00F55EC4">
        <w:rPr>
          <w:sz w:val="22"/>
        </w:rPr>
        <w:t xml:space="preserve"> to drawing and specification of </w:t>
      </w:r>
      <w:r w:rsidR="00F55EC4" w:rsidRPr="00F55EC4">
        <w:rPr>
          <w:sz w:val="22"/>
        </w:rPr>
        <w:t>MRRD/</w:t>
      </w:r>
      <w:r w:rsidRPr="00F55EC4">
        <w:rPr>
          <w:sz w:val="22"/>
        </w:rPr>
        <w:t>SKAT. The parts (Steel Plates, sheets, Angle iron leg and square bars for fabrication</w:t>
      </w:r>
      <w:r w:rsidR="00AD60C3" w:rsidRPr="00F55EC4">
        <w:rPr>
          <w:sz w:val="22"/>
        </w:rPr>
        <w:t>) should also confirm to Pamir</w:t>
      </w:r>
      <w:r w:rsidRPr="00F55EC4">
        <w:rPr>
          <w:sz w:val="22"/>
        </w:rPr>
        <w:t xml:space="preserve"> Hand Pumps confirm </w:t>
      </w:r>
      <w:r w:rsidR="00AD60C3" w:rsidRPr="00F55EC4">
        <w:rPr>
          <w:sz w:val="22"/>
        </w:rPr>
        <w:t xml:space="preserve">and </w:t>
      </w:r>
      <w:r w:rsidR="00D42869" w:rsidRPr="00F55EC4">
        <w:rPr>
          <w:sz w:val="22"/>
        </w:rPr>
        <w:t>OAWCK</w:t>
      </w:r>
      <w:r w:rsidRPr="00F55EC4">
        <w:rPr>
          <w:sz w:val="22"/>
        </w:rPr>
        <w:t xml:space="preserve"> technical team will validate the quality of the hand pumps.</w:t>
      </w:r>
    </w:p>
    <w:p w14:paraId="2CA8E40C" w14:textId="77777777" w:rsidR="0004249F" w:rsidRDefault="0004249F">
      <w:pPr>
        <w:spacing w:line="184" w:lineRule="exact"/>
        <w:rPr>
          <w:rFonts w:ascii="Times New Roman" w:eastAsia="Times New Roman" w:hAnsi="Times New Roman"/>
        </w:rPr>
      </w:pPr>
    </w:p>
    <w:p w14:paraId="66416AD6" w14:textId="77777777" w:rsidR="0004249F" w:rsidRDefault="0004249F">
      <w:pPr>
        <w:spacing w:line="270" w:lineRule="exact"/>
        <w:rPr>
          <w:rFonts w:ascii="Times New Roman" w:eastAsia="Times New Roman" w:hAnsi="Times New Roman"/>
        </w:rPr>
      </w:pPr>
    </w:p>
    <w:p w14:paraId="76AC82B5" w14:textId="77777777" w:rsidR="0004249F" w:rsidRPr="00FC48DC" w:rsidRDefault="00FC48DC" w:rsidP="00FC48DC">
      <w:pPr>
        <w:spacing w:line="0" w:lineRule="atLeast"/>
        <w:ind w:left="363"/>
        <w:rPr>
          <w:b/>
          <w:i/>
          <w:sz w:val="22"/>
        </w:rPr>
      </w:pPr>
      <w:r w:rsidRPr="00FC48DC">
        <w:rPr>
          <w:b/>
          <w:i/>
          <w:sz w:val="22"/>
        </w:rPr>
        <w:t>Shallow</w:t>
      </w:r>
      <w:r w:rsidR="00C40765" w:rsidRPr="00FC48DC">
        <w:rPr>
          <w:b/>
          <w:i/>
          <w:sz w:val="22"/>
        </w:rPr>
        <w:t xml:space="preserve"> well or bore </w:t>
      </w:r>
      <w:r w:rsidRPr="00FC48DC">
        <w:rPr>
          <w:b/>
          <w:i/>
          <w:sz w:val="22"/>
        </w:rPr>
        <w:t>hole</w:t>
      </w:r>
      <w:r w:rsidR="0004249F" w:rsidRPr="00FC48DC">
        <w:rPr>
          <w:b/>
          <w:i/>
          <w:sz w:val="22"/>
        </w:rPr>
        <w:t>:</w:t>
      </w:r>
    </w:p>
    <w:p w14:paraId="531F5A54" w14:textId="77777777" w:rsidR="0004249F" w:rsidRPr="00FC48DC" w:rsidRDefault="0004249F">
      <w:pPr>
        <w:spacing w:line="183" w:lineRule="exact"/>
        <w:rPr>
          <w:rFonts w:ascii="Times New Roman" w:eastAsia="Times New Roman" w:hAnsi="Times New Roman"/>
        </w:rPr>
      </w:pPr>
    </w:p>
    <w:p w14:paraId="74D93D07" w14:textId="77777777" w:rsidR="0004249F" w:rsidRPr="00FC48DC" w:rsidRDefault="0004249F" w:rsidP="00814791">
      <w:pPr>
        <w:numPr>
          <w:ilvl w:val="0"/>
          <w:numId w:val="17"/>
        </w:numPr>
        <w:tabs>
          <w:tab w:val="left" w:pos="363"/>
        </w:tabs>
        <w:spacing w:line="0" w:lineRule="atLeast"/>
        <w:ind w:left="363" w:hanging="363"/>
        <w:rPr>
          <w:sz w:val="22"/>
        </w:rPr>
      </w:pPr>
      <w:r w:rsidRPr="00FC48DC">
        <w:rPr>
          <w:b/>
          <w:i/>
          <w:sz w:val="22"/>
        </w:rPr>
        <w:t xml:space="preserve">Definition of a positive </w:t>
      </w:r>
      <w:r w:rsidR="00814791" w:rsidRPr="00FC48DC">
        <w:rPr>
          <w:b/>
          <w:i/>
          <w:sz w:val="22"/>
        </w:rPr>
        <w:t>well</w:t>
      </w:r>
      <w:r w:rsidRPr="00FC48DC">
        <w:rPr>
          <w:b/>
          <w:i/>
          <w:sz w:val="22"/>
        </w:rPr>
        <w:t>:</w:t>
      </w:r>
    </w:p>
    <w:p w14:paraId="4D0720B1" w14:textId="77777777" w:rsidR="0004249F" w:rsidRPr="00FC48DC" w:rsidRDefault="00AD60C3">
      <w:pPr>
        <w:numPr>
          <w:ilvl w:val="1"/>
          <w:numId w:val="17"/>
        </w:numPr>
        <w:tabs>
          <w:tab w:val="left" w:pos="723"/>
        </w:tabs>
        <w:spacing w:line="0" w:lineRule="atLeast"/>
        <w:ind w:left="723" w:hanging="364"/>
        <w:rPr>
          <w:rFonts w:ascii="Arial" w:eastAsia="Arial" w:hAnsi="Arial"/>
          <w:sz w:val="22"/>
        </w:rPr>
      </w:pPr>
      <w:r w:rsidRPr="00FC48DC">
        <w:rPr>
          <w:sz w:val="22"/>
        </w:rPr>
        <w:t>Has a minimum of 20</w:t>
      </w:r>
      <w:r w:rsidR="0004249F" w:rsidRPr="00FC48DC">
        <w:rPr>
          <w:sz w:val="22"/>
        </w:rPr>
        <w:t>m of water column</w:t>
      </w:r>
      <w:r w:rsidR="00FC48DC" w:rsidRPr="00FC48DC">
        <w:rPr>
          <w:sz w:val="22"/>
        </w:rPr>
        <w:t xml:space="preserve"> in bore hole</w:t>
      </w:r>
      <w:r w:rsidR="00C40765" w:rsidRPr="00FC48DC">
        <w:rPr>
          <w:sz w:val="22"/>
        </w:rPr>
        <w:t>.</w:t>
      </w:r>
    </w:p>
    <w:p w14:paraId="257DF68D" w14:textId="77777777" w:rsidR="00FC48DC" w:rsidRDefault="00FC48DC">
      <w:pPr>
        <w:numPr>
          <w:ilvl w:val="1"/>
          <w:numId w:val="17"/>
        </w:numPr>
        <w:tabs>
          <w:tab w:val="left" w:pos="723"/>
        </w:tabs>
        <w:spacing w:line="0" w:lineRule="atLeast"/>
        <w:ind w:left="723" w:hanging="364"/>
        <w:rPr>
          <w:rFonts w:ascii="Arial" w:eastAsia="Arial" w:hAnsi="Arial"/>
          <w:sz w:val="22"/>
        </w:rPr>
      </w:pPr>
      <w:r w:rsidRPr="00FC48DC">
        <w:rPr>
          <w:sz w:val="22"/>
        </w:rPr>
        <w:t>Has a minimum of 1.5 of</w:t>
      </w:r>
      <w:r>
        <w:rPr>
          <w:sz w:val="22"/>
        </w:rPr>
        <w:t xml:space="preserve"> water column in shallow well.</w:t>
      </w:r>
    </w:p>
    <w:p w14:paraId="6C68474D" w14:textId="77777777" w:rsidR="0004249F" w:rsidRDefault="0004249F">
      <w:pPr>
        <w:spacing w:line="11" w:lineRule="exact"/>
        <w:rPr>
          <w:rFonts w:ascii="Arial" w:eastAsia="Arial" w:hAnsi="Arial"/>
          <w:sz w:val="22"/>
        </w:rPr>
      </w:pPr>
    </w:p>
    <w:p w14:paraId="77844B22" w14:textId="77777777" w:rsidR="0004249F" w:rsidRDefault="0004249F">
      <w:pPr>
        <w:spacing w:line="11" w:lineRule="exact"/>
        <w:rPr>
          <w:rFonts w:ascii="Arial" w:eastAsia="Arial" w:hAnsi="Arial"/>
          <w:sz w:val="22"/>
        </w:rPr>
      </w:pPr>
    </w:p>
    <w:p w14:paraId="2943426D" w14:textId="77777777" w:rsidR="0004249F" w:rsidRDefault="0004249F" w:rsidP="00FC48DC">
      <w:pPr>
        <w:numPr>
          <w:ilvl w:val="1"/>
          <w:numId w:val="17"/>
        </w:numPr>
        <w:tabs>
          <w:tab w:val="left" w:pos="723"/>
        </w:tabs>
        <w:spacing w:line="0" w:lineRule="atLeast"/>
        <w:ind w:left="723" w:hanging="364"/>
        <w:rPr>
          <w:rFonts w:ascii="Arial" w:eastAsia="Arial" w:hAnsi="Arial"/>
          <w:sz w:val="22"/>
        </w:rPr>
      </w:pPr>
      <w:r>
        <w:rPr>
          <w:sz w:val="22"/>
        </w:rPr>
        <w:t xml:space="preserve">Gives </w:t>
      </w:r>
      <w:r w:rsidR="00FC48DC">
        <w:rPr>
          <w:sz w:val="22"/>
        </w:rPr>
        <w:t>clean</w:t>
      </w:r>
      <w:r>
        <w:rPr>
          <w:sz w:val="22"/>
        </w:rPr>
        <w:t xml:space="preserve"> water after </w:t>
      </w:r>
      <w:r w:rsidR="00FC48DC">
        <w:rPr>
          <w:sz w:val="22"/>
        </w:rPr>
        <w:t>reparation.</w:t>
      </w:r>
    </w:p>
    <w:p w14:paraId="145818CE" w14:textId="77777777" w:rsidR="0004249F" w:rsidRDefault="0004249F">
      <w:pPr>
        <w:spacing w:line="11" w:lineRule="exact"/>
        <w:rPr>
          <w:rFonts w:ascii="Arial" w:eastAsia="Arial" w:hAnsi="Arial"/>
          <w:sz w:val="22"/>
        </w:rPr>
      </w:pPr>
    </w:p>
    <w:p w14:paraId="12BC5C13" w14:textId="77777777" w:rsidR="0004249F" w:rsidRDefault="0004249F">
      <w:pPr>
        <w:spacing w:line="11" w:lineRule="exact"/>
        <w:rPr>
          <w:rFonts w:ascii="Arial" w:eastAsia="Arial" w:hAnsi="Arial"/>
          <w:sz w:val="22"/>
        </w:rPr>
      </w:pPr>
    </w:p>
    <w:p w14:paraId="5F24F215" w14:textId="77777777" w:rsidR="0004249F" w:rsidRDefault="0004249F">
      <w:pPr>
        <w:numPr>
          <w:ilvl w:val="1"/>
          <w:numId w:val="17"/>
        </w:numPr>
        <w:tabs>
          <w:tab w:val="left" w:pos="723"/>
        </w:tabs>
        <w:spacing w:line="0" w:lineRule="atLeast"/>
        <w:ind w:left="723" w:hanging="364"/>
        <w:rPr>
          <w:rFonts w:ascii="Arial" w:eastAsia="Arial" w:hAnsi="Arial"/>
          <w:sz w:val="22"/>
        </w:rPr>
      </w:pPr>
      <w:r>
        <w:rPr>
          <w:sz w:val="22"/>
        </w:rPr>
        <w:t xml:space="preserve">Is equipped according the MRRD regulations </w:t>
      </w:r>
    </w:p>
    <w:p w14:paraId="2767FDC6" w14:textId="77777777" w:rsidR="0004249F" w:rsidRDefault="0004249F">
      <w:pPr>
        <w:spacing w:line="64" w:lineRule="exact"/>
        <w:rPr>
          <w:rFonts w:ascii="Arial" w:eastAsia="Arial" w:hAnsi="Arial"/>
          <w:sz w:val="22"/>
        </w:rPr>
      </w:pPr>
    </w:p>
    <w:p w14:paraId="5B7F6F38" w14:textId="77777777" w:rsidR="0004249F" w:rsidRPr="00814791" w:rsidRDefault="0004249F" w:rsidP="00814791">
      <w:pPr>
        <w:tabs>
          <w:tab w:val="left" w:pos="723"/>
        </w:tabs>
        <w:spacing w:line="267" w:lineRule="exact"/>
        <w:ind w:left="723"/>
        <w:jc w:val="both"/>
        <w:rPr>
          <w:rFonts w:ascii="Arial" w:eastAsia="Arial" w:hAnsi="Arial"/>
          <w:sz w:val="22"/>
        </w:rPr>
      </w:pPr>
    </w:p>
    <w:p w14:paraId="42DA8C76" w14:textId="77777777" w:rsidR="00C90F24" w:rsidRPr="00C90F24" w:rsidRDefault="00814791" w:rsidP="00C90F24">
      <w:pPr>
        <w:numPr>
          <w:ilvl w:val="0"/>
          <w:numId w:val="17"/>
        </w:numPr>
        <w:tabs>
          <w:tab w:val="left" w:pos="363"/>
        </w:tabs>
        <w:spacing w:line="0" w:lineRule="atLeast"/>
        <w:ind w:left="363" w:hanging="363"/>
        <w:rPr>
          <w:b/>
          <w:sz w:val="22"/>
        </w:rPr>
      </w:pPr>
      <w:r>
        <w:rPr>
          <w:b/>
          <w:sz w:val="22"/>
          <w:u w:val="single"/>
        </w:rPr>
        <w:t xml:space="preserve">Procedure of </w:t>
      </w:r>
      <w:r w:rsidR="0004249F">
        <w:rPr>
          <w:b/>
          <w:sz w:val="22"/>
          <w:u w:val="single"/>
        </w:rPr>
        <w:t>equipment:</w:t>
      </w:r>
    </w:p>
    <w:p w14:paraId="554B71E5" w14:textId="77777777" w:rsidR="00C90F24" w:rsidRDefault="00C90F24" w:rsidP="00C90F24">
      <w:pPr>
        <w:pStyle w:val="ListParagraph"/>
        <w:numPr>
          <w:ilvl w:val="0"/>
          <w:numId w:val="22"/>
        </w:numPr>
        <w:tabs>
          <w:tab w:val="left" w:pos="723"/>
        </w:tabs>
        <w:spacing w:line="0" w:lineRule="atLeast"/>
      </w:pPr>
      <w:r w:rsidRPr="000C3EDE">
        <w:t xml:space="preserve">Pamir Hand-pump: Provide and installation of Pamir hand-pump, </w:t>
      </w:r>
      <w:proofErr w:type="spellStart"/>
      <w:r w:rsidRPr="000C3EDE">
        <w:t>Kawsar</w:t>
      </w:r>
      <w:proofErr w:type="spellEnd"/>
      <w:r w:rsidRPr="000C3EDE">
        <w:t xml:space="preserve"> or equivalent based on the Pamir hand-pump standard specifications. Complete set </w:t>
      </w:r>
      <w:r w:rsidR="00A41654" w:rsidRPr="000C3EDE">
        <w:t>(Pedestal</w:t>
      </w:r>
      <w:r w:rsidRPr="000C3EDE">
        <w:t xml:space="preserve">, Handle, </w:t>
      </w:r>
      <w:proofErr w:type="gramStart"/>
      <w:r w:rsidRPr="000C3EDE">
        <w:t>Cylinder</w:t>
      </w:r>
      <w:proofErr w:type="gramEnd"/>
      <w:r w:rsidRPr="000C3EDE">
        <w:t xml:space="preserve"> and other accessories)</w:t>
      </w:r>
      <w:r>
        <w:t>.</w:t>
      </w:r>
    </w:p>
    <w:p w14:paraId="4A5D2EAA" w14:textId="77777777" w:rsidR="00C90F24" w:rsidRPr="00C90F24" w:rsidRDefault="00C90F24" w:rsidP="00C90F24">
      <w:pPr>
        <w:pStyle w:val="ListParagraph"/>
        <w:numPr>
          <w:ilvl w:val="0"/>
          <w:numId w:val="22"/>
        </w:numPr>
        <w:tabs>
          <w:tab w:val="left" w:pos="723"/>
        </w:tabs>
        <w:spacing w:line="0" w:lineRule="atLeast"/>
      </w:pPr>
      <w:r w:rsidRPr="00C90F24">
        <w:t xml:space="preserve">Concrete Apron: Construction of well apron according to the designed drawing and specifications, Include curing.  </w:t>
      </w:r>
    </w:p>
    <w:p w14:paraId="73D40CBE" w14:textId="30A20298" w:rsidR="00C90F24" w:rsidRDefault="00C90F24" w:rsidP="00C90F24">
      <w:pPr>
        <w:pStyle w:val="ListParagraph"/>
        <w:numPr>
          <w:ilvl w:val="0"/>
          <w:numId w:val="22"/>
        </w:numPr>
        <w:tabs>
          <w:tab w:val="left" w:pos="723"/>
        </w:tabs>
        <w:spacing w:line="0" w:lineRule="atLeast"/>
      </w:pPr>
      <w:r w:rsidRPr="00C90F24">
        <w:t xml:space="preserve">Raising Pipe: Preparation and installation (lowering) of 2 inch (BSR Royal, PVC pressure pipe </w:t>
      </w:r>
      <w:r w:rsidR="00E06082" w:rsidRPr="00C90F24">
        <w:t>class E</w:t>
      </w:r>
      <w:r w:rsidRPr="00C90F24">
        <w:t>), (50 meters) accord</w:t>
      </w:r>
      <w:r w:rsidR="00FC48DC">
        <w:t>ing to company specifications, i</w:t>
      </w:r>
      <w:r w:rsidRPr="00C90F24">
        <w:t xml:space="preserve">nclude all necessary accessories. </w:t>
      </w:r>
    </w:p>
    <w:p w14:paraId="28F9BED3" w14:textId="24449025" w:rsidR="00C90F24" w:rsidRDefault="00C90F24" w:rsidP="00C90F24">
      <w:pPr>
        <w:pStyle w:val="ListParagraph"/>
        <w:numPr>
          <w:ilvl w:val="0"/>
          <w:numId w:val="22"/>
        </w:numPr>
        <w:tabs>
          <w:tab w:val="left" w:pos="723"/>
        </w:tabs>
        <w:spacing w:line="0" w:lineRule="atLeast"/>
      </w:pPr>
      <w:r w:rsidRPr="00C90F24">
        <w:t>Raising rod: Preparation and installation (lowering) of 18 rods (</w:t>
      </w:r>
      <w:r w:rsidR="00E06082" w:rsidRPr="00C90F24">
        <w:t>2.9-meter</w:t>
      </w:r>
      <w:r w:rsidRPr="00C90F24">
        <w:t>, 10 mm galvanized steel rod) based on the company specifications.</w:t>
      </w:r>
    </w:p>
    <w:p w14:paraId="101A6A6A" w14:textId="05E54A8B" w:rsidR="00C90F24" w:rsidRDefault="00C90F24" w:rsidP="00C90F24">
      <w:pPr>
        <w:pStyle w:val="ListParagraph"/>
        <w:numPr>
          <w:ilvl w:val="0"/>
          <w:numId w:val="22"/>
        </w:numPr>
        <w:tabs>
          <w:tab w:val="left" w:pos="723"/>
        </w:tabs>
        <w:spacing w:line="0" w:lineRule="atLeast"/>
      </w:pPr>
      <w:r w:rsidRPr="00C90F24">
        <w:t>Washer: Provide and installation of 19 raisin</w:t>
      </w:r>
      <w:r w:rsidR="00871E01">
        <w:t>g</w:t>
      </w:r>
      <w:r w:rsidRPr="00C90F24">
        <w:t xml:space="preserve"> rod </w:t>
      </w:r>
      <w:r w:rsidR="00E06082" w:rsidRPr="00C90F24">
        <w:t>washers, based</w:t>
      </w:r>
      <w:r w:rsidRPr="00C90F24">
        <w:t xml:space="preserve"> on the company specifications. </w:t>
      </w:r>
    </w:p>
    <w:p w14:paraId="60711C1A" w14:textId="77777777" w:rsidR="00C90F24" w:rsidRDefault="00C90F24" w:rsidP="00C90F24">
      <w:pPr>
        <w:pStyle w:val="ListParagraph"/>
        <w:numPr>
          <w:ilvl w:val="0"/>
          <w:numId w:val="22"/>
        </w:numPr>
        <w:tabs>
          <w:tab w:val="left" w:pos="723"/>
        </w:tabs>
        <w:spacing w:line="0" w:lineRule="atLeast"/>
      </w:pPr>
      <w:r w:rsidRPr="00C90F24">
        <w:t>Glue: Provide and applying standard glue (adhesives)</w:t>
      </w:r>
    </w:p>
    <w:p w14:paraId="6E50091A" w14:textId="77777777" w:rsidR="00C90F24" w:rsidRDefault="00C90F24" w:rsidP="00C90F24">
      <w:pPr>
        <w:pStyle w:val="ListParagraph"/>
        <w:numPr>
          <w:ilvl w:val="0"/>
          <w:numId w:val="22"/>
        </w:numPr>
        <w:tabs>
          <w:tab w:val="left" w:pos="723"/>
        </w:tabs>
        <w:spacing w:line="0" w:lineRule="atLeast"/>
      </w:pPr>
      <w:r w:rsidRPr="00C90F24">
        <w:t xml:space="preserve">Paint: Provide and apply oil paint around the concrete apron. </w:t>
      </w:r>
    </w:p>
    <w:p w14:paraId="0F7A2DB9" w14:textId="77777777" w:rsidR="00C90F24" w:rsidRDefault="00C90F24" w:rsidP="00C90F24">
      <w:pPr>
        <w:pStyle w:val="ListParagraph"/>
        <w:numPr>
          <w:ilvl w:val="0"/>
          <w:numId w:val="22"/>
        </w:numPr>
        <w:tabs>
          <w:tab w:val="left" w:pos="723"/>
        </w:tabs>
        <w:spacing w:line="0" w:lineRule="atLeast"/>
      </w:pPr>
      <w:r w:rsidRPr="00C90F24">
        <w:t xml:space="preserve">Plastic rope: Provide and install 110m, 10mm plastic rope for hand pump. </w:t>
      </w:r>
    </w:p>
    <w:p w14:paraId="5D38CEAC" w14:textId="77777777" w:rsidR="00C90F24" w:rsidRPr="00C90F24" w:rsidRDefault="00FC48DC" w:rsidP="00FC48DC">
      <w:pPr>
        <w:pStyle w:val="ListParagraph"/>
        <w:numPr>
          <w:ilvl w:val="0"/>
          <w:numId w:val="22"/>
        </w:numPr>
        <w:tabs>
          <w:tab w:val="left" w:pos="723"/>
        </w:tabs>
        <w:spacing w:line="0" w:lineRule="atLeast"/>
        <w:sectPr w:rsidR="00C90F24" w:rsidRPr="00C90F24">
          <w:pgSz w:w="12240" w:h="15840"/>
          <w:pgMar w:top="1289" w:right="1300" w:bottom="838" w:left="1117" w:header="0" w:footer="0" w:gutter="0"/>
          <w:cols w:space="0" w:equalWidth="0">
            <w:col w:w="9823"/>
          </w:cols>
          <w:docGrid w:linePitch="360"/>
        </w:sectPr>
      </w:pPr>
      <w:r>
        <w:t>Site Cleaning.</w:t>
      </w:r>
    </w:p>
    <w:p w14:paraId="675D8CBA" w14:textId="77777777" w:rsidR="0004249F" w:rsidRDefault="0004249F">
      <w:pPr>
        <w:spacing w:line="253" w:lineRule="exact"/>
        <w:rPr>
          <w:rFonts w:ascii="Arial" w:eastAsia="Arial" w:hAnsi="Arial"/>
          <w:sz w:val="22"/>
        </w:rPr>
      </w:pPr>
      <w:bookmarkStart w:id="13" w:name="page15"/>
      <w:bookmarkEnd w:id="13"/>
    </w:p>
    <w:p w14:paraId="0AEC9929" w14:textId="77777777" w:rsidR="0004249F" w:rsidRDefault="00DB6615" w:rsidP="00DB6615">
      <w:pPr>
        <w:tabs>
          <w:tab w:val="left" w:pos="363"/>
        </w:tabs>
        <w:spacing w:line="0" w:lineRule="atLeast"/>
        <w:rPr>
          <w:sz w:val="22"/>
        </w:rPr>
      </w:pPr>
      <w:r>
        <w:rPr>
          <w:b/>
          <w:sz w:val="22"/>
          <w:u w:val="single"/>
        </w:rPr>
        <w:t xml:space="preserve">3. </w:t>
      </w:r>
      <w:r w:rsidR="0004249F">
        <w:rPr>
          <w:b/>
          <w:sz w:val="22"/>
          <w:u w:val="single"/>
        </w:rPr>
        <w:t>Development</w:t>
      </w:r>
    </w:p>
    <w:p w14:paraId="31BC685A" w14:textId="77777777" w:rsidR="0004249F" w:rsidRDefault="0004249F">
      <w:pPr>
        <w:spacing w:line="61" w:lineRule="exact"/>
        <w:rPr>
          <w:sz w:val="22"/>
        </w:rPr>
      </w:pPr>
    </w:p>
    <w:p w14:paraId="23FC0FDA" w14:textId="77777777" w:rsidR="0004249F" w:rsidRDefault="0004249F">
      <w:pPr>
        <w:numPr>
          <w:ilvl w:val="1"/>
          <w:numId w:val="19"/>
        </w:numPr>
        <w:tabs>
          <w:tab w:val="left" w:pos="723"/>
        </w:tabs>
        <w:spacing w:line="227" w:lineRule="auto"/>
        <w:ind w:left="723" w:hanging="364"/>
        <w:rPr>
          <w:rFonts w:ascii="Arial" w:eastAsia="Arial" w:hAnsi="Arial"/>
          <w:sz w:val="21"/>
        </w:rPr>
      </w:pPr>
      <w:r>
        <w:rPr>
          <w:sz w:val="21"/>
        </w:rPr>
        <w:t>The development will be continued until obtaining perfectly clear water, without sandy or argillaceous particles. The water level and the depth of the work will be measured before and after development.</w:t>
      </w:r>
    </w:p>
    <w:p w14:paraId="17F8D8CB" w14:textId="77777777" w:rsidR="0004249F" w:rsidRDefault="0004249F">
      <w:pPr>
        <w:spacing w:line="13" w:lineRule="exact"/>
        <w:rPr>
          <w:rFonts w:ascii="Arial" w:eastAsia="Arial" w:hAnsi="Arial"/>
          <w:sz w:val="21"/>
        </w:rPr>
      </w:pPr>
    </w:p>
    <w:p w14:paraId="40A198DF" w14:textId="77777777" w:rsidR="0004249F" w:rsidRDefault="0004249F">
      <w:pPr>
        <w:numPr>
          <w:ilvl w:val="1"/>
          <w:numId w:val="19"/>
        </w:numPr>
        <w:tabs>
          <w:tab w:val="left" w:pos="723"/>
        </w:tabs>
        <w:spacing w:line="0" w:lineRule="atLeast"/>
        <w:ind w:left="723" w:hanging="364"/>
        <w:rPr>
          <w:rFonts w:ascii="Arial" w:eastAsia="Arial" w:hAnsi="Arial"/>
          <w:sz w:val="22"/>
        </w:rPr>
      </w:pPr>
      <w:r>
        <w:rPr>
          <w:sz w:val="22"/>
        </w:rPr>
        <w:t>There should one development before installation of the casing for a minimum length of 4 h.</w:t>
      </w:r>
    </w:p>
    <w:p w14:paraId="12727489" w14:textId="77777777" w:rsidR="0004249F" w:rsidRDefault="0004249F">
      <w:pPr>
        <w:spacing w:line="60" w:lineRule="exact"/>
        <w:rPr>
          <w:rFonts w:ascii="Arial" w:eastAsia="Arial" w:hAnsi="Arial"/>
          <w:sz w:val="22"/>
        </w:rPr>
      </w:pPr>
    </w:p>
    <w:p w14:paraId="4BED7739" w14:textId="77777777" w:rsidR="0004249F" w:rsidRDefault="0004249F">
      <w:pPr>
        <w:numPr>
          <w:ilvl w:val="1"/>
          <w:numId w:val="19"/>
        </w:numPr>
        <w:tabs>
          <w:tab w:val="left" w:pos="723"/>
        </w:tabs>
        <w:spacing w:line="217" w:lineRule="auto"/>
        <w:ind w:left="723" w:hanging="364"/>
        <w:rPr>
          <w:rFonts w:ascii="Arial" w:eastAsia="Arial" w:hAnsi="Arial"/>
          <w:sz w:val="22"/>
        </w:rPr>
      </w:pPr>
      <w:r>
        <w:rPr>
          <w:sz w:val="22"/>
        </w:rPr>
        <w:t>There should be a second development after the installation of the casing for a minimum length of 4 h.</w:t>
      </w:r>
    </w:p>
    <w:p w14:paraId="70039C2C" w14:textId="77777777" w:rsidR="0004249F" w:rsidRDefault="0004249F">
      <w:pPr>
        <w:spacing w:line="62" w:lineRule="exact"/>
        <w:rPr>
          <w:rFonts w:ascii="Arial" w:eastAsia="Arial" w:hAnsi="Arial"/>
          <w:sz w:val="22"/>
        </w:rPr>
      </w:pPr>
    </w:p>
    <w:p w14:paraId="558B355A" w14:textId="77777777" w:rsidR="0004249F" w:rsidRDefault="0004249F">
      <w:pPr>
        <w:spacing w:line="17" w:lineRule="exact"/>
        <w:rPr>
          <w:rFonts w:ascii="Arial" w:eastAsia="Arial" w:hAnsi="Arial"/>
          <w:sz w:val="22"/>
        </w:rPr>
      </w:pPr>
    </w:p>
    <w:p w14:paraId="588A90CA" w14:textId="77777777" w:rsidR="0004249F" w:rsidRDefault="0004249F">
      <w:pPr>
        <w:numPr>
          <w:ilvl w:val="1"/>
          <w:numId w:val="19"/>
        </w:numPr>
        <w:tabs>
          <w:tab w:val="left" w:pos="723"/>
        </w:tabs>
        <w:spacing w:line="0" w:lineRule="atLeast"/>
        <w:ind w:left="723" w:hanging="364"/>
        <w:rPr>
          <w:rFonts w:ascii="Arial" w:eastAsia="Arial" w:hAnsi="Arial"/>
          <w:sz w:val="22"/>
        </w:rPr>
      </w:pPr>
      <w:r>
        <w:rPr>
          <w:sz w:val="22"/>
        </w:rPr>
        <w:t>The minimum yield during the development should be 0.2 L/s.</w:t>
      </w:r>
    </w:p>
    <w:p w14:paraId="56E18014" w14:textId="77777777" w:rsidR="0004249F" w:rsidRDefault="0004249F">
      <w:pPr>
        <w:spacing w:line="11" w:lineRule="exact"/>
        <w:rPr>
          <w:rFonts w:ascii="Arial" w:eastAsia="Arial" w:hAnsi="Arial"/>
          <w:sz w:val="22"/>
        </w:rPr>
      </w:pPr>
    </w:p>
    <w:p w14:paraId="23FB7248" w14:textId="77777777" w:rsidR="0004249F" w:rsidRDefault="0004249F">
      <w:pPr>
        <w:numPr>
          <w:ilvl w:val="1"/>
          <w:numId w:val="19"/>
        </w:numPr>
        <w:tabs>
          <w:tab w:val="left" w:pos="723"/>
        </w:tabs>
        <w:spacing w:line="0" w:lineRule="atLeast"/>
        <w:ind w:left="723" w:hanging="364"/>
        <w:rPr>
          <w:rFonts w:ascii="Arial" w:eastAsia="Arial" w:hAnsi="Arial"/>
          <w:sz w:val="22"/>
        </w:rPr>
      </w:pPr>
      <w:r>
        <w:rPr>
          <w:sz w:val="22"/>
        </w:rPr>
        <w:t>One generator and submersible pump must be available for the pump test.</w:t>
      </w:r>
    </w:p>
    <w:p w14:paraId="005C0708" w14:textId="77777777" w:rsidR="0004249F" w:rsidRDefault="0004249F">
      <w:pPr>
        <w:spacing w:line="268" w:lineRule="exact"/>
        <w:rPr>
          <w:rFonts w:ascii="Arial" w:eastAsia="Arial" w:hAnsi="Arial"/>
          <w:sz w:val="22"/>
        </w:rPr>
      </w:pPr>
    </w:p>
    <w:p w14:paraId="65866D55" w14:textId="77777777" w:rsidR="0004249F" w:rsidRDefault="00DB6615" w:rsidP="00DB6615">
      <w:pPr>
        <w:tabs>
          <w:tab w:val="left" w:pos="363"/>
        </w:tabs>
        <w:spacing w:line="0" w:lineRule="atLeast"/>
        <w:rPr>
          <w:b/>
          <w:sz w:val="22"/>
        </w:rPr>
      </w:pPr>
      <w:r>
        <w:rPr>
          <w:b/>
          <w:sz w:val="22"/>
          <w:u w:val="single"/>
        </w:rPr>
        <w:t xml:space="preserve">4. </w:t>
      </w:r>
      <w:r w:rsidR="0004249F">
        <w:rPr>
          <w:b/>
          <w:sz w:val="22"/>
          <w:u w:val="single"/>
        </w:rPr>
        <w:t>Apron Construction</w:t>
      </w:r>
    </w:p>
    <w:p w14:paraId="711D5541" w14:textId="77777777" w:rsidR="0004249F" w:rsidRDefault="0004249F">
      <w:pPr>
        <w:spacing w:line="3" w:lineRule="exact"/>
        <w:rPr>
          <w:b/>
          <w:sz w:val="22"/>
        </w:rPr>
      </w:pPr>
    </w:p>
    <w:p w14:paraId="0D5CA51D" w14:textId="77777777" w:rsidR="0004249F" w:rsidRDefault="0004249F">
      <w:pPr>
        <w:spacing w:line="0" w:lineRule="atLeast"/>
        <w:ind w:left="363"/>
        <w:rPr>
          <w:sz w:val="22"/>
        </w:rPr>
      </w:pPr>
      <w:r>
        <w:rPr>
          <w:sz w:val="22"/>
        </w:rPr>
        <w:t>The apron must be constructed according to MRRD regulations and design:</w:t>
      </w:r>
    </w:p>
    <w:p w14:paraId="3636FECF" w14:textId="77777777" w:rsidR="0004249F" w:rsidRDefault="00490089">
      <w:pPr>
        <w:spacing w:line="20" w:lineRule="exact"/>
        <w:rPr>
          <w:rFonts w:ascii="Times New Roman" w:eastAsia="Times New Roman" w:hAnsi="Times New Roman"/>
        </w:rPr>
      </w:pPr>
      <w:r>
        <w:rPr>
          <w:noProof/>
          <w:sz w:val="22"/>
        </w:rPr>
        <w:drawing>
          <wp:anchor distT="0" distB="0" distL="114300" distR="114300" simplePos="0" relativeHeight="251671040" behindDoc="1" locked="0" layoutInCell="1" allowOverlap="1" wp14:anchorId="76AE30BA" wp14:editId="13903840">
            <wp:simplePos x="0" y="0"/>
            <wp:positionH relativeFrom="column">
              <wp:posOffset>227965</wp:posOffset>
            </wp:positionH>
            <wp:positionV relativeFrom="paragraph">
              <wp:posOffset>401955</wp:posOffset>
            </wp:positionV>
            <wp:extent cx="5506085" cy="20993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6085" cy="2099310"/>
                    </a:xfrm>
                    <a:prstGeom prst="rect">
                      <a:avLst/>
                    </a:prstGeom>
                    <a:noFill/>
                  </pic:spPr>
                </pic:pic>
              </a:graphicData>
            </a:graphic>
          </wp:anchor>
        </w:drawing>
      </w:r>
    </w:p>
    <w:p w14:paraId="76DA2AA8" w14:textId="77777777" w:rsidR="0004249F" w:rsidRDefault="0004249F">
      <w:pPr>
        <w:spacing w:line="20" w:lineRule="exact"/>
        <w:rPr>
          <w:rFonts w:ascii="Times New Roman" w:eastAsia="Times New Roman" w:hAnsi="Times New Roman"/>
        </w:rPr>
        <w:sectPr w:rsidR="0004249F">
          <w:pgSz w:w="12240" w:h="15840"/>
          <w:pgMar w:top="1351" w:right="1300" w:bottom="1440" w:left="1117" w:header="0" w:footer="0" w:gutter="0"/>
          <w:cols w:space="0" w:equalWidth="0">
            <w:col w:w="9823"/>
          </w:cols>
          <w:docGrid w:linePitch="360"/>
        </w:sectPr>
      </w:pPr>
    </w:p>
    <w:p w14:paraId="2AA3589B" w14:textId="77777777" w:rsidR="0004249F" w:rsidRDefault="00490089">
      <w:pPr>
        <w:spacing w:line="200" w:lineRule="exact"/>
        <w:rPr>
          <w:rFonts w:ascii="Times New Roman" w:eastAsia="Times New Roman" w:hAnsi="Times New Roman"/>
        </w:rPr>
      </w:pPr>
      <w:bookmarkStart w:id="14" w:name="page17"/>
      <w:bookmarkEnd w:id="14"/>
      <w:r>
        <w:rPr>
          <w:rFonts w:ascii="Times New Roman" w:eastAsia="Times New Roman" w:hAnsi="Times New Roman"/>
          <w:noProof/>
        </w:rPr>
        <w:lastRenderedPageBreak/>
        <w:drawing>
          <wp:anchor distT="0" distB="0" distL="114300" distR="114300" simplePos="0" relativeHeight="251672064" behindDoc="1" locked="0" layoutInCell="1" allowOverlap="1" wp14:anchorId="1ECA994A" wp14:editId="5D675B89">
            <wp:simplePos x="0" y="0"/>
            <wp:positionH relativeFrom="page">
              <wp:posOffset>937260</wp:posOffset>
            </wp:positionH>
            <wp:positionV relativeFrom="page">
              <wp:posOffset>822960</wp:posOffset>
            </wp:positionV>
            <wp:extent cx="6021705" cy="37268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1705" cy="3726815"/>
                    </a:xfrm>
                    <a:prstGeom prst="rect">
                      <a:avLst/>
                    </a:prstGeom>
                    <a:noFill/>
                  </pic:spPr>
                </pic:pic>
              </a:graphicData>
            </a:graphic>
          </wp:anchor>
        </w:drawing>
      </w:r>
    </w:p>
    <w:p w14:paraId="578B0999" w14:textId="77777777" w:rsidR="0004249F" w:rsidRDefault="0004249F">
      <w:pPr>
        <w:spacing w:line="200" w:lineRule="exact"/>
        <w:rPr>
          <w:rFonts w:ascii="Times New Roman" w:eastAsia="Times New Roman" w:hAnsi="Times New Roman"/>
        </w:rPr>
      </w:pPr>
    </w:p>
    <w:p w14:paraId="0BFC23E1" w14:textId="77777777" w:rsidR="0004249F" w:rsidRDefault="0004249F">
      <w:pPr>
        <w:spacing w:line="200" w:lineRule="exact"/>
        <w:rPr>
          <w:rFonts w:ascii="Times New Roman" w:eastAsia="Times New Roman" w:hAnsi="Times New Roman"/>
        </w:rPr>
      </w:pPr>
    </w:p>
    <w:p w14:paraId="62F9146D" w14:textId="77777777" w:rsidR="0004249F" w:rsidRDefault="0004249F">
      <w:pPr>
        <w:spacing w:line="200" w:lineRule="exact"/>
        <w:rPr>
          <w:rFonts w:ascii="Times New Roman" w:eastAsia="Times New Roman" w:hAnsi="Times New Roman"/>
        </w:rPr>
      </w:pPr>
    </w:p>
    <w:p w14:paraId="08918174" w14:textId="77777777" w:rsidR="0004249F" w:rsidRDefault="0004249F">
      <w:pPr>
        <w:spacing w:line="200" w:lineRule="exact"/>
        <w:rPr>
          <w:rFonts w:ascii="Times New Roman" w:eastAsia="Times New Roman" w:hAnsi="Times New Roman"/>
        </w:rPr>
      </w:pPr>
    </w:p>
    <w:p w14:paraId="511FE92D" w14:textId="77777777" w:rsidR="0004249F" w:rsidRDefault="0004249F">
      <w:pPr>
        <w:spacing w:line="200" w:lineRule="exact"/>
        <w:rPr>
          <w:rFonts w:ascii="Times New Roman" w:eastAsia="Times New Roman" w:hAnsi="Times New Roman"/>
        </w:rPr>
      </w:pPr>
    </w:p>
    <w:p w14:paraId="5041395D" w14:textId="77777777" w:rsidR="0004249F" w:rsidRDefault="0004249F">
      <w:pPr>
        <w:spacing w:line="200" w:lineRule="exact"/>
        <w:rPr>
          <w:rFonts w:ascii="Times New Roman" w:eastAsia="Times New Roman" w:hAnsi="Times New Roman"/>
        </w:rPr>
      </w:pPr>
    </w:p>
    <w:p w14:paraId="714292B4" w14:textId="77777777" w:rsidR="0004249F" w:rsidRDefault="0004249F">
      <w:pPr>
        <w:spacing w:line="200" w:lineRule="exact"/>
        <w:rPr>
          <w:rFonts w:ascii="Times New Roman" w:eastAsia="Times New Roman" w:hAnsi="Times New Roman"/>
        </w:rPr>
      </w:pPr>
    </w:p>
    <w:p w14:paraId="2202EF24" w14:textId="77777777" w:rsidR="0004249F" w:rsidRDefault="0004249F">
      <w:pPr>
        <w:spacing w:line="200" w:lineRule="exact"/>
        <w:rPr>
          <w:rFonts w:ascii="Times New Roman" w:eastAsia="Times New Roman" w:hAnsi="Times New Roman"/>
        </w:rPr>
      </w:pPr>
    </w:p>
    <w:p w14:paraId="659CF358" w14:textId="77777777" w:rsidR="0004249F" w:rsidRDefault="0004249F">
      <w:pPr>
        <w:spacing w:line="200" w:lineRule="exact"/>
        <w:rPr>
          <w:rFonts w:ascii="Times New Roman" w:eastAsia="Times New Roman" w:hAnsi="Times New Roman"/>
        </w:rPr>
      </w:pPr>
    </w:p>
    <w:p w14:paraId="51306ACF" w14:textId="77777777" w:rsidR="0004249F" w:rsidRDefault="0004249F">
      <w:pPr>
        <w:spacing w:line="200" w:lineRule="exact"/>
        <w:rPr>
          <w:rFonts w:ascii="Times New Roman" w:eastAsia="Times New Roman" w:hAnsi="Times New Roman"/>
        </w:rPr>
      </w:pPr>
    </w:p>
    <w:p w14:paraId="497E59FF" w14:textId="77777777" w:rsidR="0004249F" w:rsidRDefault="0004249F">
      <w:pPr>
        <w:spacing w:line="200" w:lineRule="exact"/>
        <w:rPr>
          <w:rFonts w:ascii="Times New Roman" w:eastAsia="Times New Roman" w:hAnsi="Times New Roman"/>
        </w:rPr>
      </w:pPr>
    </w:p>
    <w:p w14:paraId="0F4F5A77" w14:textId="77777777" w:rsidR="0004249F" w:rsidRDefault="0004249F">
      <w:pPr>
        <w:spacing w:line="200" w:lineRule="exact"/>
        <w:rPr>
          <w:rFonts w:ascii="Times New Roman" w:eastAsia="Times New Roman" w:hAnsi="Times New Roman"/>
        </w:rPr>
      </w:pPr>
    </w:p>
    <w:p w14:paraId="724E3E00" w14:textId="77777777" w:rsidR="0004249F" w:rsidRDefault="0004249F">
      <w:pPr>
        <w:spacing w:line="200" w:lineRule="exact"/>
        <w:rPr>
          <w:rFonts w:ascii="Times New Roman" w:eastAsia="Times New Roman" w:hAnsi="Times New Roman"/>
        </w:rPr>
      </w:pPr>
    </w:p>
    <w:p w14:paraId="3EAD7DBC" w14:textId="77777777" w:rsidR="0004249F" w:rsidRDefault="0004249F">
      <w:pPr>
        <w:spacing w:line="200" w:lineRule="exact"/>
        <w:rPr>
          <w:rFonts w:ascii="Times New Roman" w:eastAsia="Times New Roman" w:hAnsi="Times New Roman"/>
        </w:rPr>
      </w:pPr>
    </w:p>
    <w:p w14:paraId="20BD7954" w14:textId="77777777" w:rsidR="0004249F" w:rsidRDefault="0004249F">
      <w:pPr>
        <w:spacing w:line="200" w:lineRule="exact"/>
        <w:rPr>
          <w:rFonts w:ascii="Times New Roman" w:eastAsia="Times New Roman" w:hAnsi="Times New Roman"/>
        </w:rPr>
      </w:pPr>
    </w:p>
    <w:p w14:paraId="1FE451CD" w14:textId="77777777" w:rsidR="0004249F" w:rsidRDefault="0004249F">
      <w:pPr>
        <w:spacing w:line="200" w:lineRule="exact"/>
        <w:rPr>
          <w:rFonts w:ascii="Times New Roman" w:eastAsia="Times New Roman" w:hAnsi="Times New Roman"/>
        </w:rPr>
      </w:pPr>
    </w:p>
    <w:p w14:paraId="1522E77D" w14:textId="77777777" w:rsidR="0004249F" w:rsidRDefault="0004249F">
      <w:pPr>
        <w:spacing w:line="200" w:lineRule="exact"/>
        <w:rPr>
          <w:rFonts w:ascii="Times New Roman" w:eastAsia="Times New Roman" w:hAnsi="Times New Roman"/>
        </w:rPr>
      </w:pPr>
    </w:p>
    <w:p w14:paraId="77175ADB" w14:textId="77777777" w:rsidR="0004249F" w:rsidRDefault="0004249F">
      <w:pPr>
        <w:spacing w:line="200" w:lineRule="exact"/>
        <w:rPr>
          <w:rFonts w:ascii="Times New Roman" w:eastAsia="Times New Roman" w:hAnsi="Times New Roman"/>
        </w:rPr>
      </w:pPr>
    </w:p>
    <w:p w14:paraId="56058974" w14:textId="77777777" w:rsidR="0004249F" w:rsidRDefault="0004249F">
      <w:pPr>
        <w:spacing w:line="200" w:lineRule="exact"/>
        <w:rPr>
          <w:rFonts w:ascii="Times New Roman" w:eastAsia="Times New Roman" w:hAnsi="Times New Roman"/>
        </w:rPr>
      </w:pPr>
    </w:p>
    <w:p w14:paraId="2D7717C2" w14:textId="77777777" w:rsidR="0004249F" w:rsidRDefault="0004249F">
      <w:pPr>
        <w:spacing w:line="200" w:lineRule="exact"/>
        <w:rPr>
          <w:rFonts w:ascii="Times New Roman" w:eastAsia="Times New Roman" w:hAnsi="Times New Roman"/>
        </w:rPr>
      </w:pPr>
    </w:p>
    <w:p w14:paraId="4CD7478A" w14:textId="77777777" w:rsidR="0004249F" w:rsidRDefault="0004249F">
      <w:pPr>
        <w:spacing w:line="200" w:lineRule="exact"/>
        <w:rPr>
          <w:rFonts w:ascii="Times New Roman" w:eastAsia="Times New Roman" w:hAnsi="Times New Roman"/>
        </w:rPr>
      </w:pPr>
    </w:p>
    <w:p w14:paraId="79E05FB5" w14:textId="77777777" w:rsidR="0004249F" w:rsidRDefault="0004249F">
      <w:pPr>
        <w:spacing w:line="200" w:lineRule="exact"/>
        <w:rPr>
          <w:rFonts w:ascii="Times New Roman" w:eastAsia="Times New Roman" w:hAnsi="Times New Roman"/>
        </w:rPr>
      </w:pPr>
    </w:p>
    <w:p w14:paraId="2FC49625" w14:textId="77777777" w:rsidR="0004249F" w:rsidRDefault="0004249F">
      <w:pPr>
        <w:spacing w:line="200" w:lineRule="exact"/>
        <w:rPr>
          <w:rFonts w:ascii="Times New Roman" w:eastAsia="Times New Roman" w:hAnsi="Times New Roman"/>
        </w:rPr>
      </w:pPr>
    </w:p>
    <w:p w14:paraId="23C0D8CB" w14:textId="77777777" w:rsidR="0004249F" w:rsidRDefault="0004249F">
      <w:pPr>
        <w:spacing w:line="200" w:lineRule="exact"/>
        <w:rPr>
          <w:rFonts w:ascii="Times New Roman" w:eastAsia="Times New Roman" w:hAnsi="Times New Roman"/>
        </w:rPr>
      </w:pPr>
    </w:p>
    <w:p w14:paraId="3849A4EF" w14:textId="77777777" w:rsidR="0004249F" w:rsidRDefault="0004249F">
      <w:pPr>
        <w:spacing w:line="200" w:lineRule="exact"/>
        <w:rPr>
          <w:rFonts w:ascii="Times New Roman" w:eastAsia="Times New Roman" w:hAnsi="Times New Roman"/>
        </w:rPr>
      </w:pPr>
    </w:p>
    <w:p w14:paraId="7C493FB5" w14:textId="77777777" w:rsidR="0004249F" w:rsidRDefault="0004249F">
      <w:pPr>
        <w:spacing w:line="200" w:lineRule="exact"/>
        <w:rPr>
          <w:rFonts w:ascii="Times New Roman" w:eastAsia="Times New Roman" w:hAnsi="Times New Roman"/>
        </w:rPr>
      </w:pPr>
    </w:p>
    <w:p w14:paraId="211E0F9F" w14:textId="77777777" w:rsidR="0004249F" w:rsidRDefault="0004249F">
      <w:pPr>
        <w:spacing w:line="200" w:lineRule="exact"/>
        <w:rPr>
          <w:rFonts w:ascii="Times New Roman" w:eastAsia="Times New Roman" w:hAnsi="Times New Roman"/>
        </w:rPr>
      </w:pPr>
    </w:p>
    <w:p w14:paraId="194A0CD3" w14:textId="77777777" w:rsidR="0004249F" w:rsidRDefault="0004249F">
      <w:pPr>
        <w:spacing w:line="299" w:lineRule="exact"/>
        <w:rPr>
          <w:rFonts w:ascii="Times New Roman" w:eastAsia="Times New Roman" w:hAnsi="Times New Roman"/>
        </w:rPr>
      </w:pPr>
    </w:p>
    <w:p w14:paraId="48DAA7C2" w14:textId="77777777" w:rsidR="0004249F" w:rsidRDefault="00DB6615" w:rsidP="00DB6615">
      <w:pPr>
        <w:tabs>
          <w:tab w:val="left" w:pos="363"/>
        </w:tabs>
        <w:spacing w:line="0" w:lineRule="atLeast"/>
        <w:rPr>
          <w:b/>
          <w:sz w:val="22"/>
        </w:rPr>
      </w:pPr>
      <w:r>
        <w:rPr>
          <w:b/>
          <w:sz w:val="22"/>
          <w:u w:val="single"/>
        </w:rPr>
        <w:t xml:space="preserve">5. </w:t>
      </w:r>
      <w:r w:rsidR="0004249F">
        <w:rPr>
          <w:b/>
          <w:sz w:val="22"/>
          <w:u w:val="single"/>
        </w:rPr>
        <w:t>Hand Pump Installation</w:t>
      </w:r>
    </w:p>
    <w:p w14:paraId="0762A4A8" w14:textId="77777777" w:rsidR="0004249F" w:rsidRDefault="0004249F">
      <w:pPr>
        <w:spacing w:line="48" w:lineRule="exact"/>
        <w:rPr>
          <w:b/>
          <w:sz w:val="22"/>
        </w:rPr>
      </w:pPr>
    </w:p>
    <w:p w14:paraId="6E537913" w14:textId="77777777" w:rsidR="0004249F" w:rsidRDefault="0004249F">
      <w:pPr>
        <w:spacing w:line="238" w:lineRule="auto"/>
        <w:ind w:left="363"/>
        <w:jc w:val="both"/>
        <w:rPr>
          <w:sz w:val="22"/>
        </w:rPr>
      </w:pPr>
      <w:proofErr w:type="gramStart"/>
      <w:r>
        <w:rPr>
          <w:sz w:val="22"/>
        </w:rPr>
        <w:t>In order to</w:t>
      </w:r>
      <w:proofErr w:type="gramEnd"/>
      <w:r>
        <w:rPr>
          <w:sz w:val="22"/>
        </w:rPr>
        <w:t xml:space="preserve"> install the hand pump, the contractor needs to get authorization from the </w:t>
      </w:r>
      <w:r w:rsidR="00D42869">
        <w:rPr>
          <w:sz w:val="22"/>
        </w:rPr>
        <w:t>OAWCK</w:t>
      </w:r>
      <w:r>
        <w:rPr>
          <w:sz w:val="22"/>
        </w:rPr>
        <w:t xml:space="preserve"> team. The installation of the hand pump and its pipes must be completed according to standard MRRD/SKAT regulations.</w:t>
      </w:r>
    </w:p>
    <w:p w14:paraId="1358C903" w14:textId="77777777" w:rsidR="0004249F" w:rsidRDefault="0004249F">
      <w:pPr>
        <w:spacing w:line="179" w:lineRule="exact"/>
        <w:rPr>
          <w:b/>
          <w:sz w:val="22"/>
        </w:rPr>
      </w:pPr>
    </w:p>
    <w:p w14:paraId="50243C59" w14:textId="77777777" w:rsidR="0004249F" w:rsidRDefault="00DB6615" w:rsidP="00DB6615">
      <w:pPr>
        <w:tabs>
          <w:tab w:val="left" w:pos="363"/>
        </w:tabs>
        <w:spacing w:line="0" w:lineRule="atLeast"/>
        <w:rPr>
          <w:b/>
          <w:sz w:val="22"/>
        </w:rPr>
      </w:pPr>
      <w:r>
        <w:rPr>
          <w:b/>
          <w:sz w:val="22"/>
          <w:u w:val="single"/>
        </w:rPr>
        <w:t xml:space="preserve">6. </w:t>
      </w:r>
      <w:r w:rsidR="0004249F">
        <w:rPr>
          <w:b/>
          <w:sz w:val="22"/>
          <w:u w:val="single"/>
        </w:rPr>
        <w:t>Site Clearing</w:t>
      </w:r>
    </w:p>
    <w:p w14:paraId="192C0E62" w14:textId="77777777" w:rsidR="0004249F" w:rsidRDefault="0004249F">
      <w:pPr>
        <w:spacing w:line="48" w:lineRule="exact"/>
        <w:rPr>
          <w:b/>
          <w:sz w:val="22"/>
        </w:rPr>
      </w:pPr>
    </w:p>
    <w:p w14:paraId="4A30763B" w14:textId="77777777" w:rsidR="0004249F" w:rsidRDefault="0004249F">
      <w:pPr>
        <w:spacing w:line="239" w:lineRule="auto"/>
        <w:ind w:left="363"/>
        <w:jc w:val="both"/>
        <w:rPr>
          <w:sz w:val="21"/>
        </w:rPr>
      </w:pPr>
      <w:r>
        <w:rPr>
          <w:sz w:val="21"/>
        </w:rPr>
        <w:t>After each completion of the work, the contractor must remove all remaining sand, gravels, and cuttings from the site. He must also remove all rubbish left over from the workers and remove the drilling machines.</w:t>
      </w:r>
    </w:p>
    <w:p w14:paraId="40348ADA" w14:textId="77777777" w:rsidR="0004249F" w:rsidRDefault="0004249F">
      <w:pPr>
        <w:spacing w:line="180" w:lineRule="exact"/>
        <w:rPr>
          <w:b/>
          <w:sz w:val="22"/>
        </w:rPr>
      </w:pPr>
    </w:p>
    <w:p w14:paraId="3ABFA9BB" w14:textId="77777777" w:rsidR="0004249F" w:rsidRDefault="00DB6615" w:rsidP="00DB6615">
      <w:pPr>
        <w:tabs>
          <w:tab w:val="left" w:pos="363"/>
        </w:tabs>
        <w:spacing w:line="0" w:lineRule="atLeast"/>
        <w:rPr>
          <w:b/>
          <w:sz w:val="22"/>
        </w:rPr>
      </w:pPr>
      <w:r>
        <w:rPr>
          <w:b/>
          <w:sz w:val="22"/>
          <w:u w:val="single"/>
        </w:rPr>
        <w:t xml:space="preserve">7. </w:t>
      </w:r>
      <w:r w:rsidR="0004249F">
        <w:rPr>
          <w:b/>
          <w:sz w:val="22"/>
          <w:u w:val="single"/>
        </w:rPr>
        <w:t>Work Follow-Up</w:t>
      </w:r>
    </w:p>
    <w:p w14:paraId="65DF5149" w14:textId="77777777" w:rsidR="0004249F" w:rsidRDefault="0004249F">
      <w:pPr>
        <w:spacing w:line="49" w:lineRule="exact"/>
        <w:rPr>
          <w:b/>
          <w:sz w:val="22"/>
        </w:rPr>
      </w:pPr>
    </w:p>
    <w:p w14:paraId="433E3C01" w14:textId="77777777" w:rsidR="0004249F" w:rsidRDefault="0004249F">
      <w:pPr>
        <w:spacing w:line="250" w:lineRule="auto"/>
        <w:ind w:left="363"/>
        <w:jc w:val="both"/>
        <w:rPr>
          <w:sz w:val="22"/>
        </w:rPr>
      </w:pPr>
      <w:proofErr w:type="gramStart"/>
      <w:r>
        <w:rPr>
          <w:sz w:val="22"/>
        </w:rPr>
        <w:t>In order to</w:t>
      </w:r>
      <w:proofErr w:type="gramEnd"/>
      <w:r>
        <w:rPr>
          <w:sz w:val="22"/>
        </w:rPr>
        <w:t xml:space="preserve"> allow an effective follow-up of work, the Contractor will hold a Journal for site on which all information related to the work will be reported. This book will allow the </w:t>
      </w:r>
      <w:r w:rsidR="00D42869">
        <w:rPr>
          <w:sz w:val="22"/>
        </w:rPr>
        <w:t>OAWCK</w:t>
      </w:r>
      <w:r>
        <w:rPr>
          <w:sz w:val="22"/>
        </w:rPr>
        <w:t xml:space="preserve"> controller, as of his arrival on the site, to know exactly the progress report of drilling work. The remarks and reserves of the Contractor and/or the person in charge for the program will be notified in Journal. A copy of Journal </w:t>
      </w:r>
      <w:proofErr w:type="gramStart"/>
      <w:r>
        <w:rPr>
          <w:sz w:val="22"/>
        </w:rPr>
        <w:t>has to</w:t>
      </w:r>
      <w:proofErr w:type="gramEnd"/>
      <w:r>
        <w:rPr>
          <w:sz w:val="22"/>
        </w:rPr>
        <w:t xml:space="preserve"> be given to </w:t>
      </w:r>
      <w:r w:rsidR="00D42869">
        <w:rPr>
          <w:sz w:val="22"/>
        </w:rPr>
        <w:t>OAWCK</w:t>
      </w:r>
      <w:r>
        <w:rPr>
          <w:sz w:val="22"/>
        </w:rPr>
        <w:t xml:space="preserve"> in the end of the project and might be use as intermediate or final report to the donor. On Journal, all information will be written down concerning:</w:t>
      </w:r>
    </w:p>
    <w:p w14:paraId="4590CE13" w14:textId="77777777" w:rsidR="0004249F" w:rsidRDefault="0004249F">
      <w:pPr>
        <w:spacing w:line="184" w:lineRule="exact"/>
        <w:rPr>
          <w:b/>
          <w:sz w:val="22"/>
        </w:rPr>
      </w:pPr>
    </w:p>
    <w:p w14:paraId="5F3E9554" w14:textId="77777777" w:rsidR="0004249F" w:rsidRDefault="0004249F" w:rsidP="00F95059">
      <w:pPr>
        <w:numPr>
          <w:ilvl w:val="1"/>
          <w:numId w:val="20"/>
        </w:numPr>
        <w:tabs>
          <w:tab w:val="left" w:pos="1623"/>
        </w:tabs>
        <w:spacing w:line="0" w:lineRule="atLeast"/>
        <w:ind w:left="1623" w:hanging="724"/>
        <w:rPr>
          <w:rFonts w:ascii="Arial" w:eastAsia="Arial" w:hAnsi="Arial"/>
          <w:sz w:val="22"/>
        </w:rPr>
      </w:pPr>
      <w:r>
        <w:rPr>
          <w:sz w:val="22"/>
        </w:rPr>
        <w:t xml:space="preserve">Name of the building site (number of the </w:t>
      </w:r>
      <w:r w:rsidR="00F95059">
        <w:rPr>
          <w:sz w:val="22"/>
        </w:rPr>
        <w:t>We</w:t>
      </w:r>
      <w:r w:rsidR="00427C54">
        <w:rPr>
          <w:sz w:val="22"/>
        </w:rPr>
        <w:t>l</w:t>
      </w:r>
      <w:r w:rsidR="00F95059">
        <w:rPr>
          <w:sz w:val="22"/>
        </w:rPr>
        <w:t>ls</w:t>
      </w:r>
      <w:r>
        <w:rPr>
          <w:sz w:val="22"/>
        </w:rPr>
        <w:t xml:space="preserve"> with description of the location</w:t>
      </w:r>
      <w:proofErr w:type="gramStart"/>
      <w:r>
        <w:rPr>
          <w:sz w:val="22"/>
        </w:rPr>
        <w:t>);</w:t>
      </w:r>
      <w:proofErr w:type="gramEnd"/>
    </w:p>
    <w:p w14:paraId="7EF39CF7" w14:textId="77777777" w:rsidR="0004249F" w:rsidRDefault="0004249F">
      <w:pPr>
        <w:spacing w:line="11" w:lineRule="exact"/>
        <w:rPr>
          <w:rFonts w:ascii="Arial" w:eastAsia="Arial" w:hAnsi="Arial"/>
          <w:sz w:val="22"/>
        </w:rPr>
      </w:pPr>
    </w:p>
    <w:p w14:paraId="62D9ADAF" w14:textId="77777777" w:rsidR="0004249F" w:rsidRDefault="0004249F">
      <w:pPr>
        <w:spacing w:line="11" w:lineRule="exact"/>
        <w:rPr>
          <w:rFonts w:ascii="Arial" w:eastAsia="Arial" w:hAnsi="Arial"/>
          <w:sz w:val="22"/>
        </w:rPr>
      </w:pPr>
    </w:p>
    <w:p w14:paraId="53E8F973" w14:textId="77777777" w:rsidR="0004249F" w:rsidRDefault="0004249F" w:rsidP="00F95059">
      <w:pPr>
        <w:numPr>
          <w:ilvl w:val="1"/>
          <w:numId w:val="20"/>
        </w:numPr>
        <w:tabs>
          <w:tab w:val="left" w:pos="1623"/>
        </w:tabs>
        <w:spacing w:line="0" w:lineRule="atLeast"/>
        <w:ind w:left="1623" w:hanging="724"/>
        <w:rPr>
          <w:rFonts w:ascii="Arial" w:eastAsia="Arial" w:hAnsi="Arial"/>
          <w:sz w:val="22"/>
        </w:rPr>
      </w:pPr>
      <w:r>
        <w:rPr>
          <w:sz w:val="22"/>
        </w:rPr>
        <w:t xml:space="preserve">For each </w:t>
      </w:r>
      <w:proofErr w:type="gramStart"/>
      <w:r w:rsidR="00F95059">
        <w:rPr>
          <w:sz w:val="22"/>
        </w:rPr>
        <w:t xml:space="preserve">reparation </w:t>
      </w:r>
      <w:r>
        <w:rPr>
          <w:sz w:val="22"/>
        </w:rPr>
        <w:t>,</w:t>
      </w:r>
      <w:proofErr w:type="gramEnd"/>
      <w:r>
        <w:rPr>
          <w:sz w:val="22"/>
        </w:rPr>
        <w:t xml:space="preserve"> date and hour of arrival, starting and finishing of the </w:t>
      </w:r>
      <w:r w:rsidR="00F95059">
        <w:rPr>
          <w:sz w:val="22"/>
        </w:rPr>
        <w:t xml:space="preserve">rehabilitation </w:t>
      </w:r>
      <w:r>
        <w:rPr>
          <w:sz w:val="22"/>
        </w:rPr>
        <w:t>;</w:t>
      </w:r>
    </w:p>
    <w:p w14:paraId="2BB699AE" w14:textId="77777777" w:rsidR="0004249F" w:rsidRDefault="0004249F">
      <w:pPr>
        <w:spacing w:line="11" w:lineRule="exact"/>
        <w:rPr>
          <w:rFonts w:ascii="Arial" w:eastAsia="Arial" w:hAnsi="Arial"/>
          <w:sz w:val="22"/>
        </w:rPr>
      </w:pPr>
    </w:p>
    <w:p w14:paraId="17326714" w14:textId="77777777" w:rsidR="0004249F" w:rsidRDefault="0004249F">
      <w:pPr>
        <w:numPr>
          <w:ilvl w:val="1"/>
          <w:numId w:val="20"/>
        </w:numPr>
        <w:tabs>
          <w:tab w:val="left" w:pos="1623"/>
        </w:tabs>
        <w:spacing w:line="0" w:lineRule="atLeast"/>
        <w:ind w:left="1623" w:hanging="724"/>
        <w:rPr>
          <w:rFonts w:ascii="Arial" w:eastAsia="Arial" w:hAnsi="Arial"/>
          <w:sz w:val="22"/>
        </w:rPr>
      </w:pPr>
      <w:r>
        <w:rPr>
          <w:sz w:val="22"/>
        </w:rPr>
        <w:t xml:space="preserve">Everyday Hour of installation and hour of beginning of </w:t>
      </w:r>
      <w:proofErr w:type="gramStart"/>
      <w:r>
        <w:rPr>
          <w:sz w:val="22"/>
        </w:rPr>
        <w:t>drilling;</w:t>
      </w:r>
      <w:proofErr w:type="gramEnd"/>
    </w:p>
    <w:p w14:paraId="03A92CF5" w14:textId="77777777" w:rsidR="0004249F" w:rsidRDefault="0004249F">
      <w:pPr>
        <w:spacing w:line="11" w:lineRule="exact"/>
        <w:rPr>
          <w:rFonts w:ascii="Arial" w:eastAsia="Arial" w:hAnsi="Arial"/>
          <w:sz w:val="22"/>
        </w:rPr>
      </w:pPr>
    </w:p>
    <w:p w14:paraId="0C2E5972" w14:textId="77777777" w:rsidR="0004249F" w:rsidRDefault="0004249F">
      <w:pPr>
        <w:spacing w:line="11" w:lineRule="exact"/>
        <w:rPr>
          <w:rFonts w:ascii="Arial" w:eastAsia="Arial" w:hAnsi="Arial"/>
          <w:sz w:val="22"/>
        </w:rPr>
      </w:pPr>
    </w:p>
    <w:p w14:paraId="692A24DB" w14:textId="77777777" w:rsidR="0004249F" w:rsidRDefault="0004249F">
      <w:pPr>
        <w:numPr>
          <w:ilvl w:val="1"/>
          <w:numId w:val="20"/>
        </w:numPr>
        <w:tabs>
          <w:tab w:val="left" w:pos="1623"/>
        </w:tabs>
        <w:spacing w:line="0" w:lineRule="atLeast"/>
        <w:ind w:left="1623" w:hanging="724"/>
        <w:rPr>
          <w:rFonts w:ascii="Arial" w:eastAsia="Arial" w:hAnsi="Arial"/>
          <w:sz w:val="22"/>
        </w:rPr>
      </w:pPr>
      <w:r>
        <w:rPr>
          <w:sz w:val="22"/>
        </w:rPr>
        <w:t xml:space="preserve">Diameter and technique used meter per </w:t>
      </w:r>
      <w:proofErr w:type="gramStart"/>
      <w:r>
        <w:rPr>
          <w:sz w:val="22"/>
        </w:rPr>
        <w:t>meter;</w:t>
      </w:r>
      <w:proofErr w:type="gramEnd"/>
    </w:p>
    <w:p w14:paraId="10D4D97A" w14:textId="77777777" w:rsidR="0004249F" w:rsidRDefault="0004249F">
      <w:pPr>
        <w:spacing w:line="11" w:lineRule="exact"/>
        <w:rPr>
          <w:rFonts w:ascii="Arial" w:eastAsia="Arial" w:hAnsi="Arial"/>
          <w:sz w:val="22"/>
        </w:rPr>
      </w:pPr>
    </w:p>
    <w:p w14:paraId="50A7D0B8" w14:textId="77777777" w:rsidR="0004249F" w:rsidRDefault="0004249F">
      <w:pPr>
        <w:spacing w:line="11" w:lineRule="exact"/>
        <w:rPr>
          <w:rFonts w:ascii="Arial" w:eastAsia="Arial" w:hAnsi="Arial"/>
          <w:sz w:val="22"/>
        </w:rPr>
      </w:pPr>
    </w:p>
    <w:p w14:paraId="50FF13E9" w14:textId="77777777" w:rsidR="0004249F" w:rsidRDefault="0004249F">
      <w:pPr>
        <w:spacing w:line="11" w:lineRule="exact"/>
        <w:rPr>
          <w:rFonts w:ascii="Arial" w:eastAsia="Arial" w:hAnsi="Arial"/>
          <w:sz w:val="22"/>
        </w:rPr>
      </w:pPr>
    </w:p>
    <w:p w14:paraId="64ABAF27" w14:textId="77777777" w:rsidR="0004249F" w:rsidRDefault="0004249F">
      <w:pPr>
        <w:tabs>
          <w:tab w:val="left" w:pos="1623"/>
        </w:tabs>
        <w:spacing w:line="0" w:lineRule="atLeast"/>
        <w:ind w:left="1623" w:hanging="724"/>
        <w:rPr>
          <w:rFonts w:ascii="Arial" w:eastAsia="Arial" w:hAnsi="Arial"/>
          <w:sz w:val="22"/>
        </w:rPr>
        <w:sectPr w:rsidR="0004249F">
          <w:pgSz w:w="12240" w:h="15840"/>
          <w:pgMar w:top="1440" w:right="1300" w:bottom="942" w:left="1117" w:header="0" w:footer="0" w:gutter="0"/>
          <w:cols w:space="0" w:equalWidth="0">
            <w:col w:w="9823"/>
          </w:cols>
          <w:docGrid w:linePitch="360"/>
        </w:sectPr>
      </w:pPr>
    </w:p>
    <w:p w14:paraId="296B5F62" w14:textId="77777777" w:rsidR="0004249F" w:rsidRDefault="0004249F">
      <w:pPr>
        <w:spacing w:line="62" w:lineRule="exact"/>
        <w:rPr>
          <w:rFonts w:ascii="Arial" w:eastAsia="Arial" w:hAnsi="Arial"/>
          <w:sz w:val="22"/>
        </w:rPr>
      </w:pPr>
      <w:bookmarkStart w:id="15" w:name="page18"/>
      <w:bookmarkEnd w:id="15"/>
    </w:p>
    <w:p w14:paraId="173701E1" w14:textId="77777777" w:rsidR="0004249F" w:rsidRDefault="0004249F">
      <w:pPr>
        <w:numPr>
          <w:ilvl w:val="2"/>
          <w:numId w:val="21"/>
        </w:numPr>
        <w:tabs>
          <w:tab w:val="left" w:pos="1623"/>
        </w:tabs>
        <w:spacing w:line="217" w:lineRule="auto"/>
        <w:ind w:left="1623" w:hanging="363"/>
        <w:rPr>
          <w:rFonts w:ascii="Arial" w:eastAsia="Arial" w:hAnsi="Arial"/>
          <w:b/>
          <w:sz w:val="22"/>
        </w:rPr>
      </w:pPr>
      <w:r>
        <w:rPr>
          <w:sz w:val="22"/>
        </w:rPr>
        <w:t xml:space="preserve">Duration, yield, the limpidity of water and various water levels at the time of the operations of development and </w:t>
      </w:r>
      <w:proofErr w:type="gramStart"/>
      <w:r>
        <w:rPr>
          <w:sz w:val="22"/>
        </w:rPr>
        <w:t>flow;</w:t>
      </w:r>
      <w:proofErr w:type="gramEnd"/>
    </w:p>
    <w:p w14:paraId="344FCEF5" w14:textId="77777777" w:rsidR="0004249F" w:rsidRDefault="0004249F">
      <w:pPr>
        <w:spacing w:line="62" w:lineRule="exact"/>
        <w:rPr>
          <w:rFonts w:ascii="Arial" w:eastAsia="Arial" w:hAnsi="Arial"/>
          <w:b/>
          <w:sz w:val="22"/>
        </w:rPr>
      </w:pPr>
    </w:p>
    <w:p w14:paraId="74C36C03" w14:textId="77777777" w:rsidR="0004249F" w:rsidRDefault="0004249F">
      <w:pPr>
        <w:numPr>
          <w:ilvl w:val="2"/>
          <w:numId w:val="21"/>
        </w:numPr>
        <w:tabs>
          <w:tab w:val="left" w:pos="1623"/>
        </w:tabs>
        <w:spacing w:line="217" w:lineRule="auto"/>
        <w:ind w:left="1623" w:hanging="363"/>
        <w:rPr>
          <w:rFonts w:ascii="Arial" w:eastAsia="Arial" w:hAnsi="Arial"/>
          <w:b/>
          <w:sz w:val="22"/>
        </w:rPr>
      </w:pPr>
      <w:r>
        <w:rPr>
          <w:sz w:val="22"/>
        </w:rPr>
        <w:t>Generally, all technical details, incidental, clean breakdowns, difficulties with the course of work, with indication of the hours when they occurred.</w:t>
      </w:r>
    </w:p>
    <w:p w14:paraId="08139539" w14:textId="77777777" w:rsidR="0004249F" w:rsidRDefault="0004249F">
      <w:pPr>
        <w:spacing w:line="200" w:lineRule="exact"/>
        <w:rPr>
          <w:rFonts w:ascii="Arial" w:eastAsia="Arial" w:hAnsi="Arial"/>
          <w:b/>
          <w:sz w:val="22"/>
        </w:rPr>
      </w:pPr>
    </w:p>
    <w:p w14:paraId="72504EFF" w14:textId="77777777" w:rsidR="0004249F" w:rsidRDefault="0004249F">
      <w:pPr>
        <w:spacing w:line="253" w:lineRule="exact"/>
        <w:rPr>
          <w:rFonts w:ascii="Arial" w:eastAsia="Arial" w:hAnsi="Arial"/>
          <w:b/>
          <w:sz w:val="22"/>
        </w:rPr>
      </w:pPr>
    </w:p>
    <w:p w14:paraId="0DF37BAF" w14:textId="77777777" w:rsidR="0004249F" w:rsidRDefault="0004249F">
      <w:pPr>
        <w:numPr>
          <w:ilvl w:val="0"/>
          <w:numId w:val="21"/>
        </w:numPr>
        <w:tabs>
          <w:tab w:val="left" w:pos="363"/>
        </w:tabs>
        <w:spacing w:line="0" w:lineRule="atLeast"/>
        <w:ind w:left="363" w:hanging="363"/>
        <w:rPr>
          <w:b/>
          <w:sz w:val="22"/>
        </w:rPr>
      </w:pPr>
      <w:r>
        <w:rPr>
          <w:b/>
          <w:sz w:val="22"/>
        </w:rPr>
        <w:t>Work Plan</w:t>
      </w:r>
    </w:p>
    <w:p w14:paraId="50DCA38B" w14:textId="77777777" w:rsidR="0004249F" w:rsidRDefault="0004249F">
      <w:pPr>
        <w:spacing w:line="316" w:lineRule="exact"/>
        <w:rPr>
          <w:b/>
          <w:sz w:val="22"/>
        </w:rPr>
      </w:pPr>
    </w:p>
    <w:p w14:paraId="3B7AE376" w14:textId="77777777" w:rsidR="0004249F" w:rsidRDefault="0004249F" w:rsidP="00427C54">
      <w:pPr>
        <w:spacing w:line="228" w:lineRule="auto"/>
        <w:ind w:left="363"/>
        <w:rPr>
          <w:sz w:val="22"/>
        </w:rPr>
      </w:pPr>
      <w:r>
        <w:rPr>
          <w:sz w:val="22"/>
        </w:rPr>
        <w:t xml:space="preserve">The Contactor should submit actual project implementation work plan in P6 or Excel format, the project must be finished within </w:t>
      </w:r>
      <w:r w:rsidR="00427C54">
        <w:rPr>
          <w:sz w:val="22"/>
        </w:rPr>
        <w:t>5</w:t>
      </w:r>
      <w:r>
        <w:rPr>
          <w:sz w:val="22"/>
        </w:rPr>
        <w:t xml:space="preserve"> months after award of contract.</w:t>
      </w:r>
    </w:p>
    <w:p w14:paraId="74750925" w14:textId="77777777" w:rsidR="0004249F" w:rsidRDefault="0004249F">
      <w:pPr>
        <w:spacing w:line="180" w:lineRule="exact"/>
        <w:rPr>
          <w:b/>
          <w:sz w:val="22"/>
        </w:rPr>
      </w:pPr>
    </w:p>
    <w:p w14:paraId="48ECC421" w14:textId="77777777" w:rsidR="0004249F" w:rsidRDefault="00A240B3">
      <w:pPr>
        <w:spacing w:line="0" w:lineRule="atLeast"/>
        <w:ind w:left="363"/>
        <w:rPr>
          <w:b/>
          <w:sz w:val="22"/>
        </w:rPr>
      </w:pPr>
      <w:r>
        <w:rPr>
          <w:b/>
          <w:sz w:val="22"/>
        </w:rPr>
        <w:t>Table: 2,</w:t>
      </w:r>
      <w:r w:rsidR="0004249F">
        <w:rPr>
          <w:b/>
          <w:sz w:val="22"/>
        </w:rPr>
        <w:t xml:space="preserve"> Construction and Rehabilitation Plan:</w:t>
      </w:r>
    </w:p>
    <w:p w14:paraId="3E2D1136" w14:textId="77777777" w:rsidR="0004249F" w:rsidRDefault="0004249F">
      <w:pPr>
        <w:spacing w:line="233" w:lineRule="exact"/>
        <w:rPr>
          <w:b/>
          <w:sz w:val="22"/>
        </w:rPr>
      </w:pPr>
    </w:p>
    <w:p w14:paraId="61FA1BAF" w14:textId="77777777" w:rsidR="0004249F" w:rsidRDefault="0004249F" w:rsidP="00427C54">
      <w:pPr>
        <w:spacing w:line="226" w:lineRule="auto"/>
        <w:ind w:left="363"/>
        <w:rPr>
          <w:sz w:val="22"/>
        </w:rPr>
      </w:pPr>
      <w:r>
        <w:rPr>
          <w:sz w:val="22"/>
        </w:rPr>
        <w:t xml:space="preserve">The project work should be carried out within </w:t>
      </w:r>
      <w:r w:rsidR="00427C54">
        <w:rPr>
          <w:sz w:val="22"/>
        </w:rPr>
        <w:t>5</w:t>
      </w:r>
      <w:r>
        <w:rPr>
          <w:sz w:val="22"/>
        </w:rPr>
        <w:t xml:space="preserve"> months, no later than, if he could accomplish prior then </w:t>
      </w:r>
      <w:r w:rsidR="00427C54">
        <w:rPr>
          <w:sz w:val="22"/>
        </w:rPr>
        <w:t>five</w:t>
      </w:r>
      <w:r>
        <w:rPr>
          <w:sz w:val="22"/>
        </w:rPr>
        <w:t xml:space="preserve"> months this would vendors’ efficiency.</w:t>
      </w:r>
    </w:p>
    <w:p w14:paraId="5304E4F6" w14:textId="77777777" w:rsidR="00210911" w:rsidRDefault="00210911" w:rsidP="00427C54">
      <w:pPr>
        <w:spacing w:line="226" w:lineRule="auto"/>
        <w:ind w:left="363"/>
        <w:rPr>
          <w:sz w:val="22"/>
        </w:rPr>
      </w:pPr>
    </w:p>
    <w:p w14:paraId="7DD089C7" w14:textId="77777777" w:rsidR="00210911" w:rsidRDefault="00210911" w:rsidP="00427C54">
      <w:pPr>
        <w:spacing w:line="226" w:lineRule="auto"/>
        <w:ind w:left="363"/>
        <w:rPr>
          <w:sz w:val="22"/>
        </w:rPr>
      </w:pPr>
    </w:p>
    <w:tbl>
      <w:tblPr>
        <w:tblW w:w="10038" w:type="dxa"/>
        <w:tblInd w:w="95" w:type="dxa"/>
        <w:tblLook w:val="04A0" w:firstRow="1" w:lastRow="0" w:firstColumn="1" w:lastColumn="0" w:noHBand="0" w:noVBand="1"/>
      </w:tblPr>
      <w:tblGrid>
        <w:gridCol w:w="475"/>
        <w:gridCol w:w="3902"/>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210911" w:rsidRPr="00210911" w14:paraId="0043BAC2" w14:textId="77777777" w:rsidTr="004C0803">
        <w:trPr>
          <w:trHeight w:val="901"/>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A462"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No</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4BA91EA4"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 xml:space="preserve">Activity </w:t>
            </w:r>
            <w:r w:rsidRPr="00210911">
              <w:rPr>
                <w:rFonts w:eastAsia="Times New Roman" w:cs="Calibri"/>
                <w:color w:val="000000"/>
                <w:sz w:val="22"/>
                <w:szCs w:val="22"/>
              </w:rPr>
              <w:br/>
              <w:t xml:space="preserve">Description </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0947A8" w14:textId="77777777" w:rsidR="00210911" w:rsidRPr="00210911" w:rsidRDefault="00210911" w:rsidP="00210911">
            <w:pPr>
              <w:jc w:val="center"/>
              <w:rPr>
                <w:rFonts w:eastAsia="Times New Roman" w:cs="Calibri"/>
                <w:color w:val="000000"/>
              </w:rPr>
            </w:pPr>
            <w:r w:rsidRPr="00210911">
              <w:rPr>
                <w:rFonts w:eastAsia="Times New Roman" w:cs="Calibri"/>
                <w:color w:val="000000"/>
              </w:rPr>
              <w:t>1st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0EB5D9" w14:textId="77777777" w:rsidR="00210911" w:rsidRPr="00210911" w:rsidRDefault="00210911" w:rsidP="00210911">
            <w:pPr>
              <w:jc w:val="center"/>
              <w:rPr>
                <w:rFonts w:eastAsia="Times New Roman" w:cs="Calibri"/>
                <w:color w:val="000000"/>
              </w:rPr>
            </w:pPr>
            <w:r w:rsidRPr="00210911">
              <w:rPr>
                <w:rFonts w:eastAsia="Times New Roman" w:cs="Calibri"/>
                <w:color w:val="000000"/>
              </w:rPr>
              <w:t>2nd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631A0D" w14:textId="77777777" w:rsidR="00210911" w:rsidRPr="00210911" w:rsidRDefault="00210911" w:rsidP="00210911">
            <w:pPr>
              <w:jc w:val="center"/>
              <w:rPr>
                <w:rFonts w:eastAsia="Times New Roman" w:cs="Calibri"/>
                <w:color w:val="000000"/>
              </w:rPr>
            </w:pPr>
            <w:r w:rsidRPr="00210911">
              <w:rPr>
                <w:rFonts w:eastAsia="Times New Roman" w:cs="Calibri"/>
                <w:color w:val="000000"/>
              </w:rPr>
              <w:t>3rd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EB44DB" w14:textId="77777777" w:rsidR="00210911" w:rsidRPr="00210911" w:rsidRDefault="00210911" w:rsidP="00210911">
            <w:pPr>
              <w:jc w:val="center"/>
              <w:rPr>
                <w:rFonts w:eastAsia="Times New Roman" w:cs="Calibri"/>
                <w:color w:val="000000"/>
              </w:rPr>
            </w:pPr>
            <w:r w:rsidRPr="00210911">
              <w:rPr>
                <w:rFonts w:eastAsia="Times New Roman" w:cs="Calibri"/>
                <w:color w:val="000000"/>
              </w:rPr>
              <w:t>4th Month</w:t>
            </w:r>
          </w:p>
        </w:tc>
        <w:tc>
          <w:tcPr>
            <w:tcW w:w="11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BD611F" w14:textId="77777777" w:rsidR="00210911" w:rsidRPr="00210911" w:rsidRDefault="00210911" w:rsidP="00210911">
            <w:pPr>
              <w:jc w:val="center"/>
              <w:rPr>
                <w:rFonts w:eastAsia="Times New Roman" w:cs="Calibri"/>
                <w:color w:val="000000"/>
              </w:rPr>
            </w:pPr>
            <w:r w:rsidRPr="00210911">
              <w:rPr>
                <w:rFonts w:eastAsia="Times New Roman" w:cs="Calibri"/>
                <w:color w:val="000000"/>
              </w:rPr>
              <w:t>5th Month</w:t>
            </w:r>
          </w:p>
        </w:tc>
      </w:tr>
      <w:tr w:rsidR="00210911" w:rsidRPr="00210911" w14:paraId="03982D42" w14:textId="77777777" w:rsidTr="004C0803">
        <w:trPr>
          <w:trHeight w:val="31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1604572"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1</w:t>
            </w:r>
          </w:p>
        </w:tc>
        <w:tc>
          <w:tcPr>
            <w:tcW w:w="3902" w:type="dxa"/>
            <w:tcBorders>
              <w:top w:val="nil"/>
              <w:left w:val="nil"/>
              <w:bottom w:val="single" w:sz="4" w:space="0" w:color="auto"/>
              <w:right w:val="single" w:sz="4" w:space="0" w:color="auto"/>
            </w:tcBorders>
            <w:shd w:val="clear" w:color="auto" w:fill="auto"/>
            <w:vAlign w:val="center"/>
            <w:hideMark/>
          </w:tcPr>
          <w:p w14:paraId="2554FD4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xml:space="preserve">Staff, </w:t>
            </w:r>
            <w:proofErr w:type="gramStart"/>
            <w:r w:rsidRPr="00210911">
              <w:rPr>
                <w:rFonts w:eastAsia="Times New Roman" w:cs="Calibri"/>
                <w:color w:val="000000"/>
                <w:sz w:val="22"/>
                <w:szCs w:val="22"/>
              </w:rPr>
              <w:t>Machinery</w:t>
            </w:r>
            <w:proofErr w:type="gramEnd"/>
            <w:r w:rsidRPr="00210911">
              <w:rPr>
                <w:rFonts w:eastAsia="Times New Roman" w:cs="Calibri"/>
                <w:color w:val="000000"/>
                <w:sz w:val="22"/>
                <w:szCs w:val="22"/>
              </w:rPr>
              <w:t xml:space="preserve"> and mobilization.</w:t>
            </w:r>
          </w:p>
        </w:tc>
        <w:tc>
          <w:tcPr>
            <w:tcW w:w="295" w:type="dxa"/>
            <w:tcBorders>
              <w:top w:val="nil"/>
              <w:left w:val="nil"/>
              <w:bottom w:val="single" w:sz="4" w:space="0" w:color="auto"/>
              <w:right w:val="single" w:sz="4" w:space="0" w:color="auto"/>
            </w:tcBorders>
            <w:shd w:val="clear" w:color="000000" w:fill="538ED5"/>
            <w:noWrap/>
            <w:vAlign w:val="bottom"/>
            <w:hideMark/>
          </w:tcPr>
          <w:p w14:paraId="4884A2D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368187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B7EE7C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E8E2AE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F11FFD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090E66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1E3A43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52048B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2929A2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D30A5C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E55AF4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832B9D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D0F848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75B333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0C7889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1D0B02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E0275B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F6B24D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C70C51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D44CDC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6ECEC3B9" w14:textId="77777777" w:rsidTr="004C0803">
        <w:trPr>
          <w:trHeight w:val="58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00CF327"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2</w:t>
            </w:r>
          </w:p>
        </w:tc>
        <w:tc>
          <w:tcPr>
            <w:tcW w:w="3902" w:type="dxa"/>
            <w:tcBorders>
              <w:top w:val="nil"/>
              <w:left w:val="nil"/>
              <w:bottom w:val="single" w:sz="4" w:space="0" w:color="auto"/>
              <w:right w:val="single" w:sz="4" w:space="0" w:color="auto"/>
            </w:tcBorders>
            <w:shd w:val="clear" w:color="auto" w:fill="auto"/>
            <w:vAlign w:val="bottom"/>
            <w:hideMark/>
          </w:tcPr>
          <w:p w14:paraId="0BD8DF2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Construction of Apron according to drawing and specification.</w:t>
            </w:r>
          </w:p>
        </w:tc>
        <w:tc>
          <w:tcPr>
            <w:tcW w:w="295" w:type="dxa"/>
            <w:tcBorders>
              <w:top w:val="nil"/>
              <w:left w:val="nil"/>
              <w:bottom w:val="single" w:sz="4" w:space="0" w:color="auto"/>
              <w:right w:val="single" w:sz="4" w:space="0" w:color="auto"/>
            </w:tcBorders>
            <w:shd w:val="clear" w:color="auto" w:fill="auto"/>
            <w:noWrap/>
            <w:vAlign w:val="bottom"/>
            <w:hideMark/>
          </w:tcPr>
          <w:p w14:paraId="19F5E00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89FE2D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8CD731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CC60B9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4B7E22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2D6B7F2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FF8FF1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E5ED09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676579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350B81B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57D24E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CFE55D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42FE65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CA5156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432591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A91D24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73DBE3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6B75A1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306EAF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B7190D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39447C61" w14:textId="77777777" w:rsidTr="004C0803">
        <w:trPr>
          <w:trHeight w:val="57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D3789D2"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3</w:t>
            </w:r>
          </w:p>
        </w:tc>
        <w:tc>
          <w:tcPr>
            <w:tcW w:w="3902" w:type="dxa"/>
            <w:tcBorders>
              <w:top w:val="nil"/>
              <w:left w:val="nil"/>
              <w:bottom w:val="single" w:sz="4" w:space="0" w:color="auto"/>
              <w:right w:val="single" w:sz="4" w:space="0" w:color="auto"/>
            </w:tcBorders>
            <w:shd w:val="clear" w:color="auto" w:fill="auto"/>
            <w:vAlign w:val="bottom"/>
            <w:hideMark/>
          </w:tcPr>
          <w:p w14:paraId="26AEE94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xml:space="preserve">Provide &amp; Installation of Hand pump with all </w:t>
            </w:r>
            <w:r w:rsidR="00763EEC" w:rsidRPr="00210911">
              <w:rPr>
                <w:rFonts w:eastAsia="Times New Roman" w:cs="Calibri"/>
                <w:color w:val="000000"/>
                <w:sz w:val="22"/>
                <w:szCs w:val="22"/>
              </w:rPr>
              <w:t>accessories</w:t>
            </w:r>
            <w:r w:rsidRPr="00210911">
              <w:rPr>
                <w:rFonts w:eastAsia="Times New Roman" w:cs="Calibri"/>
                <w:color w:val="000000"/>
                <w:sz w:val="22"/>
                <w:szCs w:val="22"/>
              </w:rPr>
              <w:t>.</w:t>
            </w:r>
          </w:p>
        </w:tc>
        <w:tc>
          <w:tcPr>
            <w:tcW w:w="295" w:type="dxa"/>
            <w:tcBorders>
              <w:top w:val="nil"/>
              <w:left w:val="nil"/>
              <w:bottom w:val="single" w:sz="4" w:space="0" w:color="auto"/>
              <w:right w:val="single" w:sz="4" w:space="0" w:color="auto"/>
            </w:tcBorders>
            <w:shd w:val="clear" w:color="auto" w:fill="auto"/>
            <w:noWrap/>
            <w:vAlign w:val="bottom"/>
            <w:hideMark/>
          </w:tcPr>
          <w:p w14:paraId="1F37EDC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FAAEDB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B6DBB2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BB199D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766A7D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840BBF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676DD2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90FCBE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E0E64E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942327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4B9791F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10C89A0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ACA202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3740BD6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49AE0F1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58527C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053583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86BA01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3E9DDC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DEE47C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035B147C" w14:textId="77777777" w:rsidTr="004C0803">
        <w:trPr>
          <w:trHeight w:val="28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13645C0C"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4</w:t>
            </w:r>
          </w:p>
        </w:tc>
        <w:tc>
          <w:tcPr>
            <w:tcW w:w="3902" w:type="dxa"/>
            <w:tcBorders>
              <w:top w:val="nil"/>
              <w:left w:val="nil"/>
              <w:bottom w:val="single" w:sz="4" w:space="0" w:color="auto"/>
              <w:right w:val="single" w:sz="4" w:space="0" w:color="auto"/>
            </w:tcBorders>
            <w:shd w:val="clear" w:color="auto" w:fill="auto"/>
            <w:noWrap/>
            <w:vAlign w:val="bottom"/>
            <w:hideMark/>
          </w:tcPr>
          <w:p w14:paraId="0C2C04C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Painting of Apron</w:t>
            </w:r>
          </w:p>
        </w:tc>
        <w:tc>
          <w:tcPr>
            <w:tcW w:w="295" w:type="dxa"/>
            <w:tcBorders>
              <w:top w:val="nil"/>
              <w:left w:val="nil"/>
              <w:bottom w:val="single" w:sz="4" w:space="0" w:color="auto"/>
              <w:right w:val="single" w:sz="4" w:space="0" w:color="auto"/>
            </w:tcBorders>
            <w:shd w:val="clear" w:color="auto" w:fill="auto"/>
            <w:noWrap/>
            <w:vAlign w:val="bottom"/>
            <w:hideMark/>
          </w:tcPr>
          <w:p w14:paraId="0FC0775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5AF737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6EE5A4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10B184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1AF79F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3E6E39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BB57F5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CE390B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132867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0A5DEEA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09971E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29B4A71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127A130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03934A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DA50810"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F33262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84B85E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45DB42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9D635C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9DB0BA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2C6D9947" w14:textId="77777777" w:rsidTr="004C0803">
        <w:trPr>
          <w:trHeight w:val="255"/>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582D9477"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5</w:t>
            </w:r>
          </w:p>
        </w:tc>
        <w:tc>
          <w:tcPr>
            <w:tcW w:w="3902" w:type="dxa"/>
            <w:tcBorders>
              <w:top w:val="nil"/>
              <w:left w:val="nil"/>
              <w:bottom w:val="single" w:sz="4" w:space="0" w:color="auto"/>
              <w:right w:val="single" w:sz="4" w:space="0" w:color="auto"/>
            </w:tcBorders>
            <w:shd w:val="clear" w:color="auto" w:fill="auto"/>
            <w:noWrap/>
            <w:vAlign w:val="bottom"/>
            <w:hideMark/>
          </w:tcPr>
          <w:p w14:paraId="67A574A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xml:space="preserve">Site cleaning </w:t>
            </w:r>
          </w:p>
        </w:tc>
        <w:tc>
          <w:tcPr>
            <w:tcW w:w="295" w:type="dxa"/>
            <w:tcBorders>
              <w:top w:val="nil"/>
              <w:left w:val="nil"/>
              <w:bottom w:val="single" w:sz="4" w:space="0" w:color="auto"/>
              <w:right w:val="single" w:sz="4" w:space="0" w:color="auto"/>
            </w:tcBorders>
            <w:shd w:val="clear" w:color="auto" w:fill="auto"/>
            <w:noWrap/>
            <w:vAlign w:val="bottom"/>
            <w:hideMark/>
          </w:tcPr>
          <w:p w14:paraId="5178A87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CE4DFB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3671F3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625292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AA831B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187A85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C513B2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356968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BDA0A7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6D06B5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4B3E3D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437ADA1"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70CD81F"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2CC06E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831F6D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FD7093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78979E3"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701603DB"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179ED54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368F436"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r w:rsidR="00210911" w:rsidRPr="00210911" w14:paraId="12A8BBD9" w14:textId="77777777" w:rsidTr="004C0803">
        <w:trPr>
          <w:trHeight w:val="30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39E1496" w14:textId="77777777" w:rsidR="00210911" w:rsidRPr="00210911" w:rsidRDefault="00210911" w:rsidP="00210911">
            <w:pPr>
              <w:jc w:val="center"/>
              <w:rPr>
                <w:rFonts w:eastAsia="Times New Roman" w:cs="Calibri"/>
                <w:color w:val="000000"/>
                <w:sz w:val="22"/>
                <w:szCs w:val="22"/>
              </w:rPr>
            </w:pPr>
            <w:r w:rsidRPr="00210911">
              <w:rPr>
                <w:rFonts w:eastAsia="Times New Roman" w:cs="Calibri"/>
                <w:color w:val="000000"/>
                <w:sz w:val="22"/>
                <w:szCs w:val="22"/>
              </w:rPr>
              <w:t>6</w:t>
            </w:r>
          </w:p>
        </w:tc>
        <w:tc>
          <w:tcPr>
            <w:tcW w:w="3902" w:type="dxa"/>
            <w:tcBorders>
              <w:top w:val="nil"/>
              <w:left w:val="nil"/>
              <w:bottom w:val="single" w:sz="4" w:space="0" w:color="auto"/>
              <w:right w:val="single" w:sz="4" w:space="0" w:color="auto"/>
            </w:tcBorders>
            <w:shd w:val="clear" w:color="auto" w:fill="auto"/>
            <w:noWrap/>
            <w:vAlign w:val="bottom"/>
            <w:hideMark/>
          </w:tcPr>
          <w:p w14:paraId="62885F29"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Project closing and hand overing</w:t>
            </w:r>
          </w:p>
        </w:tc>
        <w:tc>
          <w:tcPr>
            <w:tcW w:w="295" w:type="dxa"/>
            <w:tcBorders>
              <w:top w:val="nil"/>
              <w:left w:val="nil"/>
              <w:bottom w:val="single" w:sz="4" w:space="0" w:color="auto"/>
              <w:right w:val="single" w:sz="4" w:space="0" w:color="auto"/>
            </w:tcBorders>
            <w:shd w:val="clear" w:color="auto" w:fill="auto"/>
            <w:noWrap/>
            <w:vAlign w:val="bottom"/>
            <w:hideMark/>
          </w:tcPr>
          <w:p w14:paraId="24B7893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0184E0A"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F76928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2E0F88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BABFE1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03F42C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5F162E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86CCC0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40DC0FA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551046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2021FC7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2DF4B67"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B5C9704"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0A1A642D"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3181BF28"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598F2CD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64B7D645"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auto" w:fill="auto"/>
            <w:noWrap/>
            <w:vAlign w:val="bottom"/>
            <w:hideMark/>
          </w:tcPr>
          <w:p w14:paraId="7BA40EAC"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FD3D51E"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c>
          <w:tcPr>
            <w:tcW w:w="295" w:type="dxa"/>
            <w:tcBorders>
              <w:top w:val="nil"/>
              <w:left w:val="nil"/>
              <w:bottom w:val="single" w:sz="4" w:space="0" w:color="auto"/>
              <w:right w:val="single" w:sz="4" w:space="0" w:color="auto"/>
            </w:tcBorders>
            <w:shd w:val="clear" w:color="000000" w:fill="538ED5"/>
            <w:noWrap/>
            <w:vAlign w:val="bottom"/>
            <w:hideMark/>
          </w:tcPr>
          <w:p w14:paraId="5CA3CAD2" w14:textId="77777777" w:rsidR="00210911" w:rsidRPr="00210911" w:rsidRDefault="00210911" w:rsidP="00210911">
            <w:pPr>
              <w:rPr>
                <w:rFonts w:eastAsia="Times New Roman" w:cs="Calibri"/>
                <w:color w:val="000000"/>
                <w:sz w:val="22"/>
                <w:szCs w:val="22"/>
              </w:rPr>
            </w:pPr>
            <w:r w:rsidRPr="00210911">
              <w:rPr>
                <w:rFonts w:eastAsia="Times New Roman" w:cs="Calibri"/>
                <w:color w:val="000000"/>
                <w:sz w:val="22"/>
                <w:szCs w:val="22"/>
              </w:rPr>
              <w:t> </w:t>
            </w:r>
          </w:p>
        </w:tc>
      </w:tr>
    </w:tbl>
    <w:p w14:paraId="6E3B3A56" w14:textId="77777777" w:rsidR="00924D87" w:rsidRDefault="00924D87" w:rsidP="00763EEC">
      <w:pPr>
        <w:spacing w:line="226" w:lineRule="auto"/>
        <w:ind w:right="20"/>
        <w:rPr>
          <w:sz w:val="22"/>
        </w:rPr>
        <w:sectPr w:rsidR="00924D87">
          <w:pgSz w:w="12240" w:h="15840"/>
          <w:pgMar w:top="1351" w:right="1300" w:bottom="1440" w:left="1117" w:header="0" w:footer="0" w:gutter="0"/>
          <w:cols w:space="0" w:equalWidth="0">
            <w:col w:w="9823"/>
          </w:cols>
          <w:docGrid w:linePitch="360"/>
        </w:sectPr>
      </w:pPr>
    </w:p>
    <w:p w14:paraId="5226072C" w14:textId="77777777" w:rsidR="004C0803" w:rsidRPr="004C0803" w:rsidRDefault="004C0803" w:rsidP="004C0803">
      <w:pPr>
        <w:rPr>
          <w:sz w:val="22"/>
        </w:rPr>
      </w:pPr>
      <w:bookmarkStart w:id="16" w:name="page19"/>
      <w:bookmarkEnd w:id="16"/>
    </w:p>
    <w:sectPr w:rsidR="004C0803" w:rsidRPr="004C0803" w:rsidSect="008B737E">
      <w:pgSz w:w="12240" w:h="15840"/>
      <w:pgMar w:top="1339"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486F" w14:textId="77777777" w:rsidR="000721A3" w:rsidRDefault="000721A3" w:rsidP="00185B55">
      <w:r>
        <w:separator/>
      </w:r>
    </w:p>
  </w:endnote>
  <w:endnote w:type="continuationSeparator" w:id="0">
    <w:p w14:paraId="5041600F" w14:textId="77777777" w:rsidR="000721A3" w:rsidRDefault="000721A3" w:rsidP="0018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B9C5" w14:textId="77777777" w:rsidR="000721A3" w:rsidRDefault="000721A3" w:rsidP="00185B55">
      <w:r>
        <w:separator/>
      </w:r>
    </w:p>
  </w:footnote>
  <w:footnote w:type="continuationSeparator" w:id="0">
    <w:p w14:paraId="72E07A23" w14:textId="77777777" w:rsidR="000721A3" w:rsidRDefault="000721A3" w:rsidP="00185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16E9E8"/>
    <w:lvl w:ilvl="0" w:tplc="D548A300">
      <w:start w:val="1"/>
      <w:numFmt w:val="decimal"/>
      <w:lvlText w:val="%1."/>
      <w:lvlJc w:val="left"/>
    </w:lvl>
    <w:lvl w:ilvl="1" w:tplc="E48EC898">
      <w:start w:val="1"/>
      <w:numFmt w:val="bullet"/>
      <w:lvlText w:val=""/>
      <w:lvlJc w:val="left"/>
    </w:lvl>
    <w:lvl w:ilvl="2" w:tplc="160E9E04">
      <w:start w:val="1"/>
      <w:numFmt w:val="bullet"/>
      <w:lvlText w:val=""/>
      <w:lvlJc w:val="left"/>
    </w:lvl>
    <w:lvl w:ilvl="3" w:tplc="903CFAD4">
      <w:start w:val="1"/>
      <w:numFmt w:val="bullet"/>
      <w:lvlText w:val=""/>
      <w:lvlJc w:val="left"/>
    </w:lvl>
    <w:lvl w:ilvl="4" w:tplc="44C6E064">
      <w:start w:val="1"/>
      <w:numFmt w:val="bullet"/>
      <w:lvlText w:val=""/>
      <w:lvlJc w:val="left"/>
    </w:lvl>
    <w:lvl w:ilvl="5" w:tplc="0CE03D2C">
      <w:start w:val="1"/>
      <w:numFmt w:val="bullet"/>
      <w:lvlText w:val=""/>
      <w:lvlJc w:val="left"/>
    </w:lvl>
    <w:lvl w:ilvl="6" w:tplc="27DC9008">
      <w:start w:val="1"/>
      <w:numFmt w:val="bullet"/>
      <w:lvlText w:val=""/>
      <w:lvlJc w:val="left"/>
    </w:lvl>
    <w:lvl w:ilvl="7" w:tplc="E7ECF79C">
      <w:start w:val="1"/>
      <w:numFmt w:val="bullet"/>
      <w:lvlText w:val=""/>
      <w:lvlJc w:val="left"/>
    </w:lvl>
    <w:lvl w:ilvl="8" w:tplc="D1D0A0D6">
      <w:start w:val="1"/>
      <w:numFmt w:val="bullet"/>
      <w:lvlText w:val=""/>
      <w:lvlJc w:val="left"/>
    </w:lvl>
  </w:abstractNum>
  <w:abstractNum w:abstractNumId="1" w15:restartNumberingAfterBreak="0">
    <w:nsid w:val="00000002"/>
    <w:multiLevelType w:val="hybridMultilevel"/>
    <w:tmpl w:val="1190CDE6"/>
    <w:lvl w:ilvl="0" w:tplc="D556F776">
      <w:start w:val="6"/>
      <w:numFmt w:val="decimal"/>
      <w:lvlText w:val="%1."/>
      <w:lvlJc w:val="left"/>
    </w:lvl>
    <w:lvl w:ilvl="1" w:tplc="F4446324">
      <w:start w:val="1"/>
      <w:numFmt w:val="bullet"/>
      <w:lvlText w:val=""/>
      <w:lvlJc w:val="left"/>
    </w:lvl>
    <w:lvl w:ilvl="2" w:tplc="DFC04E90">
      <w:start w:val="1"/>
      <w:numFmt w:val="bullet"/>
      <w:lvlText w:val=""/>
      <w:lvlJc w:val="left"/>
    </w:lvl>
    <w:lvl w:ilvl="3" w:tplc="66648068">
      <w:start w:val="1"/>
      <w:numFmt w:val="bullet"/>
      <w:lvlText w:val=""/>
      <w:lvlJc w:val="left"/>
    </w:lvl>
    <w:lvl w:ilvl="4" w:tplc="B9DA9024">
      <w:start w:val="1"/>
      <w:numFmt w:val="bullet"/>
      <w:lvlText w:val=""/>
      <w:lvlJc w:val="left"/>
    </w:lvl>
    <w:lvl w:ilvl="5" w:tplc="5F28F19E">
      <w:start w:val="1"/>
      <w:numFmt w:val="bullet"/>
      <w:lvlText w:val=""/>
      <w:lvlJc w:val="left"/>
    </w:lvl>
    <w:lvl w:ilvl="6" w:tplc="DC82E7CE">
      <w:start w:val="1"/>
      <w:numFmt w:val="bullet"/>
      <w:lvlText w:val=""/>
      <w:lvlJc w:val="left"/>
    </w:lvl>
    <w:lvl w:ilvl="7" w:tplc="63DA3484">
      <w:start w:val="1"/>
      <w:numFmt w:val="bullet"/>
      <w:lvlText w:val=""/>
      <w:lvlJc w:val="left"/>
    </w:lvl>
    <w:lvl w:ilvl="8" w:tplc="316A2CDE">
      <w:start w:val="1"/>
      <w:numFmt w:val="bullet"/>
      <w:lvlText w:val=""/>
      <w:lvlJc w:val="left"/>
    </w:lvl>
  </w:abstractNum>
  <w:abstractNum w:abstractNumId="2" w15:restartNumberingAfterBreak="0">
    <w:nsid w:val="00000003"/>
    <w:multiLevelType w:val="hybridMultilevel"/>
    <w:tmpl w:val="66EF438C"/>
    <w:lvl w:ilvl="0" w:tplc="AE52072A">
      <w:start w:val="7"/>
      <w:numFmt w:val="decimal"/>
      <w:lvlText w:val="%1."/>
      <w:lvlJc w:val="left"/>
    </w:lvl>
    <w:lvl w:ilvl="1" w:tplc="51C68A42">
      <w:start w:val="1"/>
      <w:numFmt w:val="bullet"/>
      <w:lvlText w:val=""/>
      <w:lvlJc w:val="left"/>
    </w:lvl>
    <w:lvl w:ilvl="2" w:tplc="70CA5DDA">
      <w:start w:val="1"/>
      <w:numFmt w:val="bullet"/>
      <w:lvlText w:val=""/>
      <w:lvlJc w:val="left"/>
    </w:lvl>
    <w:lvl w:ilvl="3" w:tplc="E8C44DC0">
      <w:start w:val="1"/>
      <w:numFmt w:val="bullet"/>
      <w:lvlText w:val=""/>
      <w:lvlJc w:val="left"/>
    </w:lvl>
    <w:lvl w:ilvl="4" w:tplc="13863F04">
      <w:start w:val="1"/>
      <w:numFmt w:val="bullet"/>
      <w:lvlText w:val=""/>
      <w:lvlJc w:val="left"/>
    </w:lvl>
    <w:lvl w:ilvl="5" w:tplc="03AE8C90">
      <w:start w:val="1"/>
      <w:numFmt w:val="bullet"/>
      <w:lvlText w:val=""/>
      <w:lvlJc w:val="left"/>
    </w:lvl>
    <w:lvl w:ilvl="6" w:tplc="D6E6AD9A">
      <w:start w:val="1"/>
      <w:numFmt w:val="bullet"/>
      <w:lvlText w:val=""/>
      <w:lvlJc w:val="left"/>
    </w:lvl>
    <w:lvl w:ilvl="7" w:tplc="7E82D1C8">
      <w:start w:val="1"/>
      <w:numFmt w:val="bullet"/>
      <w:lvlText w:val=""/>
      <w:lvlJc w:val="left"/>
    </w:lvl>
    <w:lvl w:ilvl="8" w:tplc="9690A0C0">
      <w:start w:val="1"/>
      <w:numFmt w:val="bullet"/>
      <w:lvlText w:val=""/>
      <w:lvlJc w:val="left"/>
    </w:lvl>
  </w:abstractNum>
  <w:abstractNum w:abstractNumId="3" w15:restartNumberingAfterBreak="0">
    <w:nsid w:val="00000004"/>
    <w:multiLevelType w:val="hybridMultilevel"/>
    <w:tmpl w:val="140E0F76"/>
    <w:lvl w:ilvl="0" w:tplc="51F48F2A">
      <w:start w:val="10"/>
      <w:numFmt w:val="decimal"/>
      <w:lvlText w:val="%1."/>
      <w:lvlJc w:val="left"/>
    </w:lvl>
    <w:lvl w:ilvl="1" w:tplc="B0DC6D02">
      <w:start w:val="1"/>
      <w:numFmt w:val="bullet"/>
      <w:lvlText w:val="•"/>
      <w:lvlJc w:val="left"/>
    </w:lvl>
    <w:lvl w:ilvl="2" w:tplc="7A0EDEFA">
      <w:start w:val="1"/>
      <w:numFmt w:val="bullet"/>
      <w:lvlText w:val=""/>
      <w:lvlJc w:val="left"/>
    </w:lvl>
    <w:lvl w:ilvl="3" w:tplc="B24CB296">
      <w:start w:val="1"/>
      <w:numFmt w:val="bullet"/>
      <w:lvlText w:val=""/>
      <w:lvlJc w:val="left"/>
    </w:lvl>
    <w:lvl w:ilvl="4" w:tplc="B434A02C">
      <w:start w:val="1"/>
      <w:numFmt w:val="bullet"/>
      <w:lvlText w:val=""/>
      <w:lvlJc w:val="left"/>
    </w:lvl>
    <w:lvl w:ilvl="5" w:tplc="4D3C4484">
      <w:start w:val="1"/>
      <w:numFmt w:val="bullet"/>
      <w:lvlText w:val=""/>
      <w:lvlJc w:val="left"/>
    </w:lvl>
    <w:lvl w:ilvl="6" w:tplc="035884C4">
      <w:start w:val="1"/>
      <w:numFmt w:val="bullet"/>
      <w:lvlText w:val=""/>
      <w:lvlJc w:val="left"/>
    </w:lvl>
    <w:lvl w:ilvl="7" w:tplc="DC6A6F14">
      <w:start w:val="1"/>
      <w:numFmt w:val="bullet"/>
      <w:lvlText w:val=""/>
      <w:lvlJc w:val="left"/>
    </w:lvl>
    <w:lvl w:ilvl="8" w:tplc="B2224028">
      <w:start w:val="1"/>
      <w:numFmt w:val="bullet"/>
      <w:lvlText w:val=""/>
      <w:lvlJc w:val="left"/>
    </w:lvl>
  </w:abstractNum>
  <w:abstractNum w:abstractNumId="4" w15:restartNumberingAfterBreak="0">
    <w:nsid w:val="00000005"/>
    <w:multiLevelType w:val="hybridMultilevel"/>
    <w:tmpl w:val="3352255A"/>
    <w:lvl w:ilvl="0" w:tplc="B4362E32">
      <w:start w:val="13"/>
      <w:numFmt w:val="decimal"/>
      <w:lvlText w:val="%1."/>
      <w:lvlJc w:val="left"/>
    </w:lvl>
    <w:lvl w:ilvl="1" w:tplc="89EEF1AA">
      <w:start w:val="1"/>
      <w:numFmt w:val="bullet"/>
      <w:lvlText w:val="•"/>
      <w:lvlJc w:val="left"/>
    </w:lvl>
    <w:lvl w:ilvl="2" w:tplc="D1D20BE4">
      <w:start w:val="1"/>
      <w:numFmt w:val="bullet"/>
      <w:lvlText w:val=""/>
      <w:lvlJc w:val="left"/>
    </w:lvl>
    <w:lvl w:ilvl="3" w:tplc="9BBE32A8">
      <w:start w:val="1"/>
      <w:numFmt w:val="bullet"/>
      <w:lvlText w:val=""/>
      <w:lvlJc w:val="left"/>
    </w:lvl>
    <w:lvl w:ilvl="4" w:tplc="BA143B26">
      <w:start w:val="1"/>
      <w:numFmt w:val="bullet"/>
      <w:lvlText w:val=""/>
      <w:lvlJc w:val="left"/>
    </w:lvl>
    <w:lvl w:ilvl="5" w:tplc="7BE6987E">
      <w:start w:val="1"/>
      <w:numFmt w:val="bullet"/>
      <w:lvlText w:val=""/>
      <w:lvlJc w:val="left"/>
    </w:lvl>
    <w:lvl w:ilvl="6" w:tplc="C714F5FA">
      <w:start w:val="1"/>
      <w:numFmt w:val="bullet"/>
      <w:lvlText w:val=""/>
      <w:lvlJc w:val="left"/>
    </w:lvl>
    <w:lvl w:ilvl="7" w:tplc="15EA2C62">
      <w:start w:val="1"/>
      <w:numFmt w:val="bullet"/>
      <w:lvlText w:val=""/>
      <w:lvlJc w:val="left"/>
    </w:lvl>
    <w:lvl w:ilvl="8" w:tplc="1994963C">
      <w:start w:val="1"/>
      <w:numFmt w:val="bullet"/>
      <w:lvlText w:val=""/>
      <w:lvlJc w:val="left"/>
    </w:lvl>
  </w:abstractNum>
  <w:abstractNum w:abstractNumId="5" w15:restartNumberingAfterBreak="0">
    <w:nsid w:val="00000006"/>
    <w:multiLevelType w:val="hybridMultilevel"/>
    <w:tmpl w:val="109CF92E"/>
    <w:lvl w:ilvl="0" w:tplc="EC1800C0">
      <w:start w:val="1"/>
      <w:numFmt w:val="bullet"/>
      <w:lvlText w:val="•"/>
      <w:lvlJc w:val="left"/>
    </w:lvl>
    <w:lvl w:ilvl="1" w:tplc="4092B0BC">
      <w:start w:val="1"/>
      <w:numFmt w:val="bullet"/>
      <w:lvlText w:val=""/>
      <w:lvlJc w:val="left"/>
    </w:lvl>
    <w:lvl w:ilvl="2" w:tplc="B1B85DB6">
      <w:start w:val="1"/>
      <w:numFmt w:val="bullet"/>
      <w:lvlText w:val=""/>
      <w:lvlJc w:val="left"/>
    </w:lvl>
    <w:lvl w:ilvl="3" w:tplc="6256F3C4">
      <w:start w:val="1"/>
      <w:numFmt w:val="bullet"/>
      <w:lvlText w:val=""/>
      <w:lvlJc w:val="left"/>
    </w:lvl>
    <w:lvl w:ilvl="4" w:tplc="461AA098">
      <w:start w:val="1"/>
      <w:numFmt w:val="bullet"/>
      <w:lvlText w:val=""/>
      <w:lvlJc w:val="left"/>
    </w:lvl>
    <w:lvl w:ilvl="5" w:tplc="89F4C3F6">
      <w:start w:val="1"/>
      <w:numFmt w:val="bullet"/>
      <w:lvlText w:val=""/>
      <w:lvlJc w:val="left"/>
    </w:lvl>
    <w:lvl w:ilvl="6" w:tplc="4AFE82D6">
      <w:start w:val="1"/>
      <w:numFmt w:val="bullet"/>
      <w:lvlText w:val=""/>
      <w:lvlJc w:val="left"/>
    </w:lvl>
    <w:lvl w:ilvl="7" w:tplc="AA8E97B2">
      <w:start w:val="1"/>
      <w:numFmt w:val="bullet"/>
      <w:lvlText w:val=""/>
      <w:lvlJc w:val="left"/>
    </w:lvl>
    <w:lvl w:ilvl="8" w:tplc="FEB28DA4">
      <w:start w:val="1"/>
      <w:numFmt w:val="bullet"/>
      <w:lvlText w:val=""/>
      <w:lvlJc w:val="left"/>
    </w:lvl>
  </w:abstractNum>
  <w:abstractNum w:abstractNumId="6" w15:restartNumberingAfterBreak="0">
    <w:nsid w:val="00000007"/>
    <w:multiLevelType w:val="hybridMultilevel"/>
    <w:tmpl w:val="0DED7262"/>
    <w:lvl w:ilvl="0" w:tplc="3A08A676">
      <w:start w:val="14"/>
      <w:numFmt w:val="decimal"/>
      <w:lvlText w:val="%1."/>
      <w:lvlJc w:val="left"/>
    </w:lvl>
    <w:lvl w:ilvl="1" w:tplc="6952E0AA">
      <w:start w:val="1"/>
      <w:numFmt w:val="bullet"/>
      <w:lvlText w:val="•"/>
      <w:lvlJc w:val="left"/>
    </w:lvl>
    <w:lvl w:ilvl="2" w:tplc="5E041370">
      <w:start w:val="1"/>
      <w:numFmt w:val="bullet"/>
      <w:lvlText w:val=""/>
      <w:lvlJc w:val="left"/>
    </w:lvl>
    <w:lvl w:ilvl="3" w:tplc="FF621702">
      <w:start w:val="1"/>
      <w:numFmt w:val="bullet"/>
      <w:lvlText w:val=""/>
      <w:lvlJc w:val="left"/>
    </w:lvl>
    <w:lvl w:ilvl="4" w:tplc="FE8013F8">
      <w:start w:val="1"/>
      <w:numFmt w:val="bullet"/>
      <w:lvlText w:val=""/>
      <w:lvlJc w:val="left"/>
    </w:lvl>
    <w:lvl w:ilvl="5" w:tplc="512EAF50">
      <w:start w:val="1"/>
      <w:numFmt w:val="bullet"/>
      <w:lvlText w:val=""/>
      <w:lvlJc w:val="left"/>
    </w:lvl>
    <w:lvl w:ilvl="6" w:tplc="31BC6400">
      <w:start w:val="1"/>
      <w:numFmt w:val="bullet"/>
      <w:lvlText w:val=""/>
      <w:lvlJc w:val="left"/>
    </w:lvl>
    <w:lvl w:ilvl="7" w:tplc="AC9ED914">
      <w:start w:val="1"/>
      <w:numFmt w:val="bullet"/>
      <w:lvlText w:val=""/>
      <w:lvlJc w:val="left"/>
    </w:lvl>
    <w:lvl w:ilvl="8" w:tplc="781C3FF2">
      <w:start w:val="1"/>
      <w:numFmt w:val="bullet"/>
      <w:lvlText w:val=""/>
      <w:lvlJc w:val="left"/>
    </w:lvl>
  </w:abstractNum>
  <w:abstractNum w:abstractNumId="7" w15:restartNumberingAfterBreak="0">
    <w:nsid w:val="00000008"/>
    <w:multiLevelType w:val="hybridMultilevel"/>
    <w:tmpl w:val="7FDCC232"/>
    <w:lvl w:ilvl="0" w:tplc="A01AADFE">
      <w:start w:val="1"/>
      <w:numFmt w:val="decimal"/>
      <w:lvlText w:val="%1."/>
      <w:lvlJc w:val="left"/>
    </w:lvl>
    <w:lvl w:ilvl="1" w:tplc="5C189264">
      <w:start w:val="1"/>
      <w:numFmt w:val="bullet"/>
      <w:lvlText w:val=""/>
      <w:lvlJc w:val="left"/>
    </w:lvl>
    <w:lvl w:ilvl="2" w:tplc="7C461F0C">
      <w:start w:val="1"/>
      <w:numFmt w:val="bullet"/>
      <w:lvlText w:val=""/>
      <w:lvlJc w:val="left"/>
    </w:lvl>
    <w:lvl w:ilvl="3" w:tplc="929622DC">
      <w:start w:val="1"/>
      <w:numFmt w:val="bullet"/>
      <w:lvlText w:val=""/>
      <w:lvlJc w:val="left"/>
    </w:lvl>
    <w:lvl w:ilvl="4" w:tplc="A4248352">
      <w:start w:val="1"/>
      <w:numFmt w:val="bullet"/>
      <w:lvlText w:val=""/>
      <w:lvlJc w:val="left"/>
    </w:lvl>
    <w:lvl w:ilvl="5" w:tplc="4F8033F8">
      <w:start w:val="1"/>
      <w:numFmt w:val="bullet"/>
      <w:lvlText w:val=""/>
      <w:lvlJc w:val="left"/>
    </w:lvl>
    <w:lvl w:ilvl="6" w:tplc="36CC8B46">
      <w:start w:val="1"/>
      <w:numFmt w:val="bullet"/>
      <w:lvlText w:val=""/>
      <w:lvlJc w:val="left"/>
    </w:lvl>
    <w:lvl w:ilvl="7" w:tplc="7E4E0F22">
      <w:start w:val="1"/>
      <w:numFmt w:val="bullet"/>
      <w:lvlText w:val=""/>
      <w:lvlJc w:val="left"/>
    </w:lvl>
    <w:lvl w:ilvl="8" w:tplc="C848051C">
      <w:start w:val="1"/>
      <w:numFmt w:val="bullet"/>
      <w:lvlText w:val=""/>
      <w:lvlJc w:val="left"/>
    </w:lvl>
  </w:abstractNum>
  <w:abstractNum w:abstractNumId="8" w15:restartNumberingAfterBreak="0">
    <w:nsid w:val="00000009"/>
    <w:multiLevelType w:val="hybridMultilevel"/>
    <w:tmpl w:val="1BEFD79E"/>
    <w:lvl w:ilvl="0" w:tplc="7CB80624">
      <w:start w:val="1"/>
      <w:numFmt w:val="decimal"/>
      <w:lvlText w:val="%1"/>
      <w:lvlJc w:val="left"/>
    </w:lvl>
    <w:lvl w:ilvl="1" w:tplc="F83E22D2">
      <w:start w:val="1"/>
      <w:numFmt w:val="bullet"/>
      <w:lvlText w:val=""/>
      <w:lvlJc w:val="left"/>
    </w:lvl>
    <w:lvl w:ilvl="2" w:tplc="5D68F768">
      <w:start w:val="1"/>
      <w:numFmt w:val="bullet"/>
      <w:lvlText w:val=""/>
      <w:lvlJc w:val="left"/>
    </w:lvl>
    <w:lvl w:ilvl="3" w:tplc="EFA07E52">
      <w:start w:val="1"/>
      <w:numFmt w:val="bullet"/>
      <w:lvlText w:val=""/>
      <w:lvlJc w:val="left"/>
    </w:lvl>
    <w:lvl w:ilvl="4" w:tplc="B332FE28">
      <w:start w:val="1"/>
      <w:numFmt w:val="bullet"/>
      <w:lvlText w:val=""/>
      <w:lvlJc w:val="left"/>
    </w:lvl>
    <w:lvl w:ilvl="5" w:tplc="FDA07E6C">
      <w:start w:val="1"/>
      <w:numFmt w:val="bullet"/>
      <w:lvlText w:val=""/>
      <w:lvlJc w:val="left"/>
    </w:lvl>
    <w:lvl w:ilvl="6" w:tplc="90D81F0E">
      <w:start w:val="1"/>
      <w:numFmt w:val="bullet"/>
      <w:lvlText w:val=""/>
      <w:lvlJc w:val="left"/>
    </w:lvl>
    <w:lvl w:ilvl="7" w:tplc="A0C4F730">
      <w:start w:val="1"/>
      <w:numFmt w:val="bullet"/>
      <w:lvlText w:val=""/>
      <w:lvlJc w:val="left"/>
    </w:lvl>
    <w:lvl w:ilvl="8" w:tplc="B6184134">
      <w:start w:val="1"/>
      <w:numFmt w:val="bullet"/>
      <w:lvlText w:val=""/>
      <w:lvlJc w:val="left"/>
    </w:lvl>
  </w:abstractNum>
  <w:abstractNum w:abstractNumId="9" w15:restartNumberingAfterBreak="0">
    <w:nsid w:val="0000000A"/>
    <w:multiLevelType w:val="hybridMultilevel"/>
    <w:tmpl w:val="41A7C4C8"/>
    <w:lvl w:ilvl="0" w:tplc="F1B65640">
      <w:start w:val="1"/>
      <w:numFmt w:val="lowerLetter"/>
      <w:lvlText w:val="%1"/>
      <w:lvlJc w:val="left"/>
    </w:lvl>
    <w:lvl w:ilvl="1" w:tplc="30E080C0">
      <w:start w:val="1"/>
      <w:numFmt w:val="decimal"/>
      <w:lvlText w:val="%2."/>
      <w:lvlJc w:val="left"/>
    </w:lvl>
    <w:lvl w:ilvl="2" w:tplc="C9403CBA">
      <w:start w:val="1"/>
      <w:numFmt w:val="bullet"/>
      <w:lvlText w:val=""/>
      <w:lvlJc w:val="left"/>
    </w:lvl>
    <w:lvl w:ilvl="3" w:tplc="0AA84B38">
      <w:start w:val="1"/>
      <w:numFmt w:val="bullet"/>
      <w:lvlText w:val=""/>
      <w:lvlJc w:val="left"/>
    </w:lvl>
    <w:lvl w:ilvl="4" w:tplc="2376A8EA">
      <w:start w:val="1"/>
      <w:numFmt w:val="bullet"/>
      <w:lvlText w:val=""/>
      <w:lvlJc w:val="left"/>
    </w:lvl>
    <w:lvl w:ilvl="5" w:tplc="C1902F70">
      <w:start w:val="1"/>
      <w:numFmt w:val="bullet"/>
      <w:lvlText w:val=""/>
      <w:lvlJc w:val="left"/>
    </w:lvl>
    <w:lvl w:ilvl="6" w:tplc="6ADE5F2E">
      <w:start w:val="1"/>
      <w:numFmt w:val="bullet"/>
      <w:lvlText w:val=""/>
      <w:lvlJc w:val="left"/>
    </w:lvl>
    <w:lvl w:ilvl="7" w:tplc="0560AAA8">
      <w:start w:val="1"/>
      <w:numFmt w:val="bullet"/>
      <w:lvlText w:val=""/>
      <w:lvlJc w:val="left"/>
    </w:lvl>
    <w:lvl w:ilvl="8" w:tplc="67686F04">
      <w:start w:val="1"/>
      <w:numFmt w:val="bullet"/>
      <w:lvlText w:val=""/>
      <w:lvlJc w:val="left"/>
    </w:lvl>
  </w:abstractNum>
  <w:abstractNum w:abstractNumId="10" w15:restartNumberingAfterBreak="0">
    <w:nsid w:val="0000000B"/>
    <w:multiLevelType w:val="hybridMultilevel"/>
    <w:tmpl w:val="6B68079A"/>
    <w:lvl w:ilvl="0" w:tplc="74C40508">
      <w:start w:val="1"/>
      <w:numFmt w:val="lowerLetter"/>
      <w:lvlText w:val="%1."/>
      <w:lvlJc w:val="left"/>
    </w:lvl>
    <w:lvl w:ilvl="1" w:tplc="5796A1E2">
      <w:start w:val="3"/>
      <w:numFmt w:val="decimal"/>
      <w:lvlText w:val="%2."/>
      <w:lvlJc w:val="left"/>
    </w:lvl>
    <w:lvl w:ilvl="2" w:tplc="D86C4F0C">
      <w:start w:val="1"/>
      <w:numFmt w:val="bullet"/>
      <w:lvlText w:val=""/>
      <w:lvlJc w:val="left"/>
    </w:lvl>
    <w:lvl w:ilvl="3" w:tplc="0C44F672">
      <w:start w:val="1"/>
      <w:numFmt w:val="bullet"/>
      <w:lvlText w:val=""/>
      <w:lvlJc w:val="left"/>
    </w:lvl>
    <w:lvl w:ilvl="4" w:tplc="3C96D100">
      <w:start w:val="1"/>
      <w:numFmt w:val="bullet"/>
      <w:lvlText w:val=""/>
      <w:lvlJc w:val="left"/>
    </w:lvl>
    <w:lvl w:ilvl="5" w:tplc="9E083DCA">
      <w:start w:val="1"/>
      <w:numFmt w:val="bullet"/>
      <w:lvlText w:val=""/>
      <w:lvlJc w:val="left"/>
    </w:lvl>
    <w:lvl w:ilvl="6" w:tplc="C7BABD38">
      <w:start w:val="1"/>
      <w:numFmt w:val="bullet"/>
      <w:lvlText w:val=""/>
      <w:lvlJc w:val="left"/>
    </w:lvl>
    <w:lvl w:ilvl="7" w:tplc="9ED02130">
      <w:start w:val="1"/>
      <w:numFmt w:val="bullet"/>
      <w:lvlText w:val=""/>
      <w:lvlJc w:val="left"/>
    </w:lvl>
    <w:lvl w:ilvl="8" w:tplc="87BA7832">
      <w:start w:val="1"/>
      <w:numFmt w:val="bullet"/>
      <w:lvlText w:val=""/>
      <w:lvlJc w:val="left"/>
    </w:lvl>
  </w:abstractNum>
  <w:abstractNum w:abstractNumId="11" w15:restartNumberingAfterBreak="0">
    <w:nsid w:val="0000000C"/>
    <w:multiLevelType w:val="hybridMultilevel"/>
    <w:tmpl w:val="4E6AFB66"/>
    <w:lvl w:ilvl="0" w:tplc="903CD13E">
      <w:start w:val="4"/>
      <w:numFmt w:val="decimal"/>
      <w:lvlText w:val="%1."/>
      <w:lvlJc w:val="left"/>
    </w:lvl>
    <w:lvl w:ilvl="1" w:tplc="E77E774E">
      <w:start w:val="1"/>
      <w:numFmt w:val="bullet"/>
      <w:lvlText w:val="•"/>
      <w:lvlJc w:val="left"/>
    </w:lvl>
    <w:lvl w:ilvl="2" w:tplc="602CD01E">
      <w:start w:val="1"/>
      <w:numFmt w:val="bullet"/>
      <w:lvlText w:val=""/>
      <w:lvlJc w:val="left"/>
    </w:lvl>
    <w:lvl w:ilvl="3" w:tplc="ACF0E010">
      <w:start w:val="1"/>
      <w:numFmt w:val="bullet"/>
      <w:lvlText w:val=""/>
      <w:lvlJc w:val="left"/>
    </w:lvl>
    <w:lvl w:ilvl="4" w:tplc="815072A6">
      <w:start w:val="1"/>
      <w:numFmt w:val="bullet"/>
      <w:lvlText w:val=""/>
      <w:lvlJc w:val="left"/>
    </w:lvl>
    <w:lvl w:ilvl="5" w:tplc="BC0E17C6">
      <w:start w:val="1"/>
      <w:numFmt w:val="bullet"/>
      <w:lvlText w:val=""/>
      <w:lvlJc w:val="left"/>
    </w:lvl>
    <w:lvl w:ilvl="6" w:tplc="73922626">
      <w:start w:val="1"/>
      <w:numFmt w:val="bullet"/>
      <w:lvlText w:val=""/>
      <w:lvlJc w:val="left"/>
    </w:lvl>
    <w:lvl w:ilvl="7" w:tplc="D8049BAE">
      <w:start w:val="1"/>
      <w:numFmt w:val="bullet"/>
      <w:lvlText w:val=""/>
      <w:lvlJc w:val="left"/>
    </w:lvl>
    <w:lvl w:ilvl="8" w:tplc="03B45448">
      <w:start w:val="1"/>
      <w:numFmt w:val="bullet"/>
      <w:lvlText w:val=""/>
      <w:lvlJc w:val="left"/>
    </w:lvl>
  </w:abstractNum>
  <w:abstractNum w:abstractNumId="12" w15:restartNumberingAfterBreak="0">
    <w:nsid w:val="0000000D"/>
    <w:multiLevelType w:val="hybridMultilevel"/>
    <w:tmpl w:val="25E45D32"/>
    <w:lvl w:ilvl="0" w:tplc="BF665732">
      <w:start w:val="1"/>
      <w:numFmt w:val="bullet"/>
      <w:lvlText w:val="•"/>
      <w:lvlJc w:val="left"/>
    </w:lvl>
    <w:lvl w:ilvl="1" w:tplc="9EB03100">
      <w:start w:val="1"/>
      <w:numFmt w:val="bullet"/>
      <w:lvlText w:val=""/>
      <w:lvlJc w:val="left"/>
    </w:lvl>
    <w:lvl w:ilvl="2" w:tplc="2F729F30">
      <w:start w:val="1"/>
      <w:numFmt w:val="bullet"/>
      <w:lvlText w:val=""/>
      <w:lvlJc w:val="left"/>
    </w:lvl>
    <w:lvl w:ilvl="3" w:tplc="66A66EEC">
      <w:start w:val="1"/>
      <w:numFmt w:val="bullet"/>
      <w:lvlText w:val=""/>
      <w:lvlJc w:val="left"/>
    </w:lvl>
    <w:lvl w:ilvl="4" w:tplc="EA0090CC">
      <w:start w:val="1"/>
      <w:numFmt w:val="bullet"/>
      <w:lvlText w:val=""/>
      <w:lvlJc w:val="left"/>
    </w:lvl>
    <w:lvl w:ilvl="5" w:tplc="75829540">
      <w:start w:val="1"/>
      <w:numFmt w:val="bullet"/>
      <w:lvlText w:val=""/>
      <w:lvlJc w:val="left"/>
    </w:lvl>
    <w:lvl w:ilvl="6" w:tplc="3F04CEFA">
      <w:start w:val="1"/>
      <w:numFmt w:val="bullet"/>
      <w:lvlText w:val=""/>
      <w:lvlJc w:val="left"/>
    </w:lvl>
    <w:lvl w:ilvl="7" w:tplc="E852175C">
      <w:start w:val="1"/>
      <w:numFmt w:val="bullet"/>
      <w:lvlText w:val=""/>
      <w:lvlJc w:val="left"/>
    </w:lvl>
    <w:lvl w:ilvl="8" w:tplc="64A478B2">
      <w:start w:val="1"/>
      <w:numFmt w:val="bullet"/>
      <w:lvlText w:val=""/>
      <w:lvlJc w:val="left"/>
    </w:lvl>
  </w:abstractNum>
  <w:abstractNum w:abstractNumId="13" w15:restartNumberingAfterBreak="0">
    <w:nsid w:val="0000000E"/>
    <w:multiLevelType w:val="hybridMultilevel"/>
    <w:tmpl w:val="519B500C"/>
    <w:lvl w:ilvl="0" w:tplc="BFEA10AA">
      <w:start w:val="4"/>
      <w:numFmt w:val="decimal"/>
      <w:lvlText w:val="%1."/>
      <w:lvlJc w:val="left"/>
    </w:lvl>
    <w:lvl w:ilvl="1" w:tplc="BB065940">
      <w:start w:val="1"/>
      <w:numFmt w:val="bullet"/>
      <w:lvlText w:val="•"/>
      <w:lvlJc w:val="left"/>
    </w:lvl>
    <w:lvl w:ilvl="2" w:tplc="671C33C4">
      <w:start w:val="1"/>
      <w:numFmt w:val="bullet"/>
      <w:lvlText w:val=""/>
      <w:lvlJc w:val="left"/>
    </w:lvl>
    <w:lvl w:ilvl="3" w:tplc="52922DC6">
      <w:start w:val="1"/>
      <w:numFmt w:val="bullet"/>
      <w:lvlText w:val=""/>
      <w:lvlJc w:val="left"/>
    </w:lvl>
    <w:lvl w:ilvl="4" w:tplc="6B02CAF6">
      <w:start w:val="1"/>
      <w:numFmt w:val="bullet"/>
      <w:lvlText w:val=""/>
      <w:lvlJc w:val="left"/>
    </w:lvl>
    <w:lvl w:ilvl="5" w:tplc="CE7E755E">
      <w:start w:val="1"/>
      <w:numFmt w:val="bullet"/>
      <w:lvlText w:val=""/>
      <w:lvlJc w:val="left"/>
    </w:lvl>
    <w:lvl w:ilvl="6" w:tplc="0E52D61E">
      <w:start w:val="1"/>
      <w:numFmt w:val="bullet"/>
      <w:lvlText w:val=""/>
      <w:lvlJc w:val="left"/>
    </w:lvl>
    <w:lvl w:ilvl="7" w:tplc="C79C626C">
      <w:start w:val="1"/>
      <w:numFmt w:val="bullet"/>
      <w:lvlText w:val=""/>
      <w:lvlJc w:val="left"/>
    </w:lvl>
    <w:lvl w:ilvl="8" w:tplc="3442212C">
      <w:start w:val="1"/>
      <w:numFmt w:val="bullet"/>
      <w:lvlText w:val=""/>
      <w:lvlJc w:val="left"/>
    </w:lvl>
  </w:abstractNum>
  <w:abstractNum w:abstractNumId="14" w15:restartNumberingAfterBreak="0">
    <w:nsid w:val="0000000F"/>
    <w:multiLevelType w:val="hybridMultilevel"/>
    <w:tmpl w:val="431BD7B6"/>
    <w:lvl w:ilvl="0" w:tplc="F5BE0EA8">
      <w:start w:val="1"/>
      <w:numFmt w:val="bullet"/>
      <w:lvlText w:val="•"/>
      <w:lvlJc w:val="left"/>
    </w:lvl>
    <w:lvl w:ilvl="1" w:tplc="C03C3E56">
      <w:start w:val="1"/>
      <w:numFmt w:val="bullet"/>
      <w:lvlText w:val=""/>
      <w:lvlJc w:val="left"/>
    </w:lvl>
    <w:lvl w:ilvl="2" w:tplc="D196DCD2">
      <w:start w:val="1"/>
      <w:numFmt w:val="bullet"/>
      <w:lvlText w:val=""/>
      <w:lvlJc w:val="left"/>
    </w:lvl>
    <w:lvl w:ilvl="3" w:tplc="EC0E8B58">
      <w:start w:val="1"/>
      <w:numFmt w:val="bullet"/>
      <w:lvlText w:val=""/>
      <w:lvlJc w:val="left"/>
    </w:lvl>
    <w:lvl w:ilvl="4" w:tplc="508ED7F2">
      <w:start w:val="1"/>
      <w:numFmt w:val="bullet"/>
      <w:lvlText w:val=""/>
      <w:lvlJc w:val="left"/>
    </w:lvl>
    <w:lvl w:ilvl="5" w:tplc="F0FA300E">
      <w:start w:val="1"/>
      <w:numFmt w:val="bullet"/>
      <w:lvlText w:val=""/>
      <w:lvlJc w:val="left"/>
    </w:lvl>
    <w:lvl w:ilvl="6" w:tplc="D65C3290">
      <w:start w:val="1"/>
      <w:numFmt w:val="bullet"/>
      <w:lvlText w:val=""/>
      <w:lvlJc w:val="left"/>
    </w:lvl>
    <w:lvl w:ilvl="7" w:tplc="3B98A5EA">
      <w:start w:val="1"/>
      <w:numFmt w:val="bullet"/>
      <w:lvlText w:val=""/>
      <w:lvlJc w:val="left"/>
    </w:lvl>
    <w:lvl w:ilvl="8" w:tplc="737A87C4">
      <w:start w:val="1"/>
      <w:numFmt w:val="bullet"/>
      <w:lvlText w:val=""/>
      <w:lvlJc w:val="left"/>
    </w:lvl>
  </w:abstractNum>
  <w:abstractNum w:abstractNumId="15" w15:restartNumberingAfterBreak="0">
    <w:nsid w:val="00000010"/>
    <w:multiLevelType w:val="hybridMultilevel"/>
    <w:tmpl w:val="3F2DBA30"/>
    <w:lvl w:ilvl="0" w:tplc="EF78559C">
      <w:start w:val="1"/>
      <w:numFmt w:val="bullet"/>
      <w:lvlText w:val="•"/>
      <w:lvlJc w:val="left"/>
    </w:lvl>
    <w:lvl w:ilvl="1" w:tplc="B3C4FC9A">
      <w:start w:val="1"/>
      <w:numFmt w:val="bullet"/>
      <w:lvlText w:val=""/>
      <w:lvlJc w:val="left"/>
    </w:lvl>
    <w:lvl w:ilvl="2" w:tplc="4B4E70C0">
      <w:start w:val="1"/>
      <w:numFmt w:val="bullet"/>
      <w:lvlText w:val=""/>
      <w:lvlJc w:val="left"/>
    </w:lvl>
    <w:lvl w:ilvl="3" w:tplc="08502996">
      <w:start w:val="1"/>
      <w:numFmt w:val="bullet"/>
      <w:lvlText w:val=""/>
      <w:lvlJc w:val="left"/>
    </w:lvl>
    <w:lvl w:ilvl="4" w:tplc="E2FA482A">
      <w:start w:val="1"/>
      <w:numFmt w:val="bullet"/>
      <w:lvlText w:val=""/>
      <w:lvlJc w:val="left"/>
    </w:lvl>
    <w:lvl w:ilvl="5" w:tplc="C3F66710">
      <w:start w:val="1"/>
      <w:numFmt w:val="bullet"/>
      <w:lvlText w:val=""/>
      <w:lvlJc w:val="left"/>
    </w:lvl>
    <w:lvl w:ilvl="6" w:tplc="5728F6B6">
      <w:start w:val="1"/>
      <w:numFmt w:val="bullet"/>
      <w:lvlText w:val=""/>
      <w:lvlJc w:val="left"/>
    </w:lvl>
    <w:lvl w:ilvl="7" w:tplc="29AE7CB2">
      <w:start w:val="1"/>
      <w:numFmt w:val="bullet"/>
      <w:lvlText w:val=""/>
      <w:lvlJc w:val="left"/>
    </w:lvl>
    <w:lvl w:ilvl="8" w:tplc="153E283E">
      <w:start w:val="1"/>
      <w:numFmt w:val="bullet"/>
      <w:lvlText w:val=""/>
      <w:lvlJc w:val="left"/>
    </w:lvl>
  </w:abstractNum>
  <w:abstractNum w:abstractNumId="16" w15:restartNumberingAfterBreak="0">
    <w:nsid w:val="00000011"/>
    <w:multiLevelType w:val="hybridMultilevel"/>
    <w:tmpl w:val="7C83E458"/>
    <w:lvl w:ilvl="0" w:tplc="46EC1858">
      <w:start w:val="1"/>
      <w:numFmt w:val="decimal"/>
      <w:lvlText w:val="%1."/>
      <w:lvlJc w:val="left"/>
    </w:lvl>
    <w:lvl w:ilvl="1" w:tplc="4F8AC9AC">
      <w:start w:val="1"/>
      <w:numFmt w:val="bullet"/>
      <w:lvlText w:val="•"/>
      <w:lvlJc w:val="left"/>
    </w:lvl>
    <w:lvl w:ilvl="2" w:tplc="42DC577C">
      <w:start w:val="1"/>
      <w:numFmt w:val="bullet"/>
      <w:lvlText w:val=""/>
      <w:lvlJc w:val="left"/>
    </w:lvl>
    <w:lvl w:ilvl="3" w:tplc="B1463A2A">
      <w:start w:val="1"/>
      <w:numFmt w:val="bullet"/>
      <w:lvlText w:val=""/>
      <w:lvlJc w:val="left"/>
    </w:lvl>
    <w:lvl w:ilvl="4" w:tplc="E1A294D2">
      <w:start w:val="1"/>
      <w:numFmt w:val="bullet"/>
      <w:lvlText w:val=""/>
      <w:lvlJc w:val="left"/>
    </w:lvl>
    <w:lvl w:ilvl="5" w:tplc="E15C47C8">
      <w:start w:val="1"/>
      <w:numFmt w:val="bullet"/>
      <w:lvlText w:val=""/>
      <w:lvlJc w:val="left"/>
    </w:lvl>
    <w:lvl w:ilvl="6" w:tplc="2EE68454">
      <w:start w:val="1"/>
      <w:numFmt w:val="bullet"/>
      <w:lvlText w:val=""/>
      <w:lvlJc w:val="left"/>
    </w:lvl>
    <w:lvl w:ilvl="7" w:tplc="F3127B9E">
      <w:start w:val="1"/>
      <w:numFmt w:val="bullet"/>
      <w:lvlText w:val=""/>
      <w:lvlJc w:val="left"/>
    </w:lvl>
    <w:lvl w:ilvl="8" w:tplc="ECB46A64">
      <w:start w:val="1"/>
      <w:numFmt w:val="bullet"/>
      <w:lvlText w:val=""/>
      <w:lvlJc w:val="left"/>
    </w:lvl>
  </w:abstractNum>
  <w:abstractNum w:abstractNumId="17" w15:restartNumberingAfterBreak="0">
    <w:nsid w:val="00000012"/>
    <w:multiLevelType w:val="hybridMultilevel"/>
    <w:tmpl w:val="257130A2"/>
    <w:lvl w:ilvl="0" w:tplc="FAB6D97C">
      <w:start w:val="2"/>
      <w:numFmt w:val="decimal"/>
      <w:lvlText w:val="%1."/>
      <w:lvlJc w:val="left"/>
    </w:lvl>
    <w:lvl w:ilvl="1" w:tplc="0D8E44DC">
      <w:start w:val="1"/>
      <w:numFmt w:val="bullet"/>
      <w:lvlText w:val="•"/>
      <w:lvlJc w:val="left"/>
    </w:lvl>
    <w:lvl w:ilvl="2" w:tplc="2B5A9F1A">
      <w:start w:val="1"/>
      <w:numFmt w:val="bullet"/>
      <w:lvlText w:val=""/>
      <w:lvlJc w:val="left"/>
    </w:lvl>
    <w:lvl w:ilvl="3" w:tplc="42CCDFAA">
      <w:start w:val="1"/>
      <w:numFmt w:val="bullet"/>
      <w:lvlText w:val=""/>
      <w:lvlJc w:val="left"/>
    </w:lvl>
    <w:lvl w:ilvl="4" w:tplc="1AAEF6C2">
      <w:start w:val="1"/>
      <w:numFmt w:val="bullet"/>
      <w:lvlText w:val=""/>
      <w:lvlJc w:val="left"/>
    </w:lvl>
    <w:lvl w:ilvl="5" w:tplc="251C0C86">
      <w:start w:val="1"/>
      <w:numFmt w:val="bullet"/>
      <w:lvlText w:val=""/>
      <w:lvlJc w:val="left"/>
    </w:lvl>
    <w:lvl w:ilvl="6" w:tplc="E92A79FE">
      <w:start w:val="1"/>
      <w:numFmt w:val="bullet"/>
      <w:lvlText w:val=""/>
      <w:lvlJc w:val="left"/>
    </w:lvl>
    <w:lvl w:ilvl="7" w:tplc="8DC8C612">
      <w:start w:val="1"/>
      <w:numFmt w:val="bullet"/>
      <w:lvlText w:val=""/>
      <w:lvlJc w:val="left"/>
    </w:lvl>
    <w:lvl w:ilvl="8" w:tplc="455059DA">
      <w:start w:val="1"/>
      <w:numFmt w:val="bullet"/>
      <w:lvlText w:val=""/>
      <w:lvlJc w:val="left"/>
    </w:lvl>
  </w:abstractNum>
  <w:abstractNum w:abstractNumId="18" w15:restartNumberingAfterBreak="0">
    <w:nsid w:val="00000013"/>
    <w:multiLevelType w:val="hybridMultilevel"/>
    <w:tmpl w:val="62BBD95A"/>
    <w:lvl w:ilvl="0" w:tplc="90744F8E">
      <w:start w:val="4"/>
      <w:numFmt w:val="decimal"/>
      <w:lvlText w:val="%1."/>
      <w:lvlJc w:val="left"/>
    </w:lvl>
    <w:lvl w:ilvl="1" w:tplc="5B182860">
      <w:start w:val="1"/>
      <w:numFmt w:val="bullet"/>
      <w:lvlText w:val="•"/>
      <w:lvlJc w:val="left"/>
    </w:lvl>
    <w:lvl w:ilvl="2" w:tplc="32DC8AD2">
      <w:start w:val="1"/>
      <w:numFmt w:val="bullet"/>
      <w:lvlText w:val=""/>
      <w:lvlJc w:val="left"/>
    </w:lvl>
    <w:lvl w:ilvl="3" w:tplc="3D14B462">
      <w:start w:val="1"/>
      <w:numFmt w:val="bullet"/>
      <w:lvlText w:val=""/>
      <w:lvlJc w:val="left"/>
    </w:lvl>
    <w:lvl w:ilvl="4" w:tplc="A0767E00">
      <w:start w:val="1"/>
      <w:numFmt w:val="bullet"/>
      <w:lvlText w:val=""/>
      <w:lvlJc w:val="left"/>
    </w:lvl>
    <w:lvl w:ilvl="5" w:tplc="45EA8E6A">
      <w:start w:val="1"/>
      <w:numFmt w:val="bullet"/>
      <w:lvlText w:val=""/>
      <w:lvlJc w:val="left"/>
    </w:lvl>
    <w:lvl w:ilvl="6" w:tplc="09B4B17E">
      <w:start w:val="1"/>
      <w:numFmt w:val="bullet"/>
      <w:lvlText w:val=""/>
      <w:lvlJc w:val="left"/>
    </w:lvl>
    <w:lvl w:ilvl="7" w:tplc="A8C87AF0">
      <w:start w:val="1"/>
      <w:numFmt w:val="bullet"/>
      <w:lvlText w:val=""/>
      <w:lvlJc w:val="left"/>
    </w:lvl>
    <w:lvl w:ilvl="8" w:tplc="DD78093C">
      <w:start w:val="1"/>
      <w:numFmt w:val="bullet"/>
      <w:lvlText w:val=""/>
      <w:lvlJc w:val="left"/>
    </w:lvl>
  </w:abstractNum>
  <w:abstractNum w:abstractNumId="19" w15:restartNumberingAfterBreak="0">
    <w:nsid w:val="00000014"/>
    <w:multiLevelType w:val="hybridMultilevel"/>
    <w:tmpl w:val="436C6124"/>
    <w:lvl w:ilvl="0" w:tplc="B4F245C6">
      <w:start w:val="7"/>
      <w:numFmt w:val="decimal"/>
      <w:lvlText w:val="%1."/>
      <w:lvlJc w:val="left"/>
    </w:lvl>
    <w:lvl w:ilvl="1" w:tplc="086A3EFA">
      <w:start w:val="1"/>
      <w:numFmt w:val="bullet"/>
      <w:lvlText w:val="•"/>
      <w:lvlJc w:val="left"/>
    </w:lvl>
    <w:lvl w:ilvl="2" w:tplc="78C803CC">
      <w:start w:val="1"/>
      <w:numFmt w:val="bullet"/>
      <w:lvlText w:val=""/>
      <w:lvlJc w:val="left"/>
    </w:lvl>
    <w:lvl w:ilvl="3" w:tplc="23749C0C">
      <w:start w:val="1"/>
      <w:numFmt w:val="bullet"/>
      <w:lvlText w:val=""/>
      <w:lvlJc w:val="left"/>
    </w:lvl>
    <w:lvl w:ilvl="4" w:tplc="2698FA84">
      <w:start w:val="1"/>
      <w:numFmt w:val="bullet"/>
      <w:lvlText w:val=""/>
      <w:lvlJc w:val="left"/>
    </w:lvl>
    <w:lvl w:ilvl="5" w:tplc="46AA6744">
      <w:start w:val="1"/>
      <w:numFmt w:val="bullet"/>
      <w:lvlText w:val=""/>
      <w:lvlJc w:val="left"/>
    </w:lvl>
    <w:lvl w:ilvl="6" w:tplc="33AA5A1A">
      <w:start w:val="1"/>
      <w:numFmt w:val="bullet"/>
      <w:lvlText w:val=""/>
      <w:lvlJc w:val="left"/>
    </w:lvl>
    <w:lvl w:ilvl="7" w:tplc="240EAC36">
      <w:start w:val="1"/>
      <w:numFmt w:val="bullet"/>
      <w:lvlText w:val=""/>
      <w:lvlJc w:val="left"/>
    </w:lvl>
    <w:lvl w:ilvl="8" w:tplc="0EB0BA16">
      <w:start w:val="1"/>
      <w:numFmt w:val="bullet"/>
      <w:lvlText w:val=""/>
      <w:lvlJc w:val="left"/>
    </w:lvl>
  </w:abstractNum>
  <w:abstractNum w:abstractNumId="20" w15:restartNumberingAfterBreak="0">
    <w:nsid w:val="00000015"/>
    <w:multiLevelType w:val="hybridMultilevel"/>
    <w:tmpl w:val="628C895C"/>
    <w:lvl w:ilvl="0" w:tplc="542A3200">
      <w:start w:val="9"/>
      <w:numFmt w:val="decimal"/>
      <w:lvlText w:val="%1."/>
      <w:lvlJc w:val="left"/>
    </w:lvl>
    <w:lvl w:ilvl="1" w:tplc="B42EC2A4">
      <w:start w:val="1"/>
      <w:numFmt w:val="bullet"/>
      <w:lvlText w:val="•"/>
      <w:lvlJc w:val="left"/>
    </w:lvl>
    <w:lvl w:ilvl="2" w:tplc="944227A2">
      <w:start w:val="1"/>
      <w:numFmt w:val="bullet"/>
      <w:lvlText w:val="•"/>
      <w:lvlJc w:val="left"/>
    </w:lvl>
    <w:lvl w:ilvl="3" w:tplc="EE54CB74">
      <w:start w:val="1"/>
      <w:numFmt w:val="bullet"/>
      <w:lvlText w:val=""/>
      <w:lvlJc w:val="left"/>
    </w:lvl>
    <w:lvl w:ilvl="4" w:tplc="C22A5392">
      <w:start w:val="1"/>
      <w:numFmt w:val="bullet"/>
      <w:lvlText w:val=""/>
      <w:lvlJc w:val="left"/>
    </w:lvl>
    <w:lvl w:ilvl="5" w:tplc="83B06386">
      <w:start w:val="1"/>
      <w:numFmt w:val="bullet"/>
      <w:lvlText w:val=""/>
      <w:lvlJc w:val="left"/>
    </w:lvl>
    <w:lvl w:ilvl="6" w:tplc="6E08B74E">
      <w:start w:val="1"/>
      <w:numFmt w:val="bullet"/>
      <w:lvlText w:val=""/>
      <w:lvlJc w:val="left"/>
    </w:lvl>
    <w:lvl w:ilvl="7" w:tplc="C8284E04">
      <w:start w:val="1"/>
      <w:numFmt w:val="bullet"/>
      <w:lvlText w:val=""/>
      <w:lvlJc w:val="left"/>
    </w:lvl>
    <w:lvl w:ilvl="8" w:tplc="7FC0858E">
      <w:start w:val="1"/>
      <w:numFmt w:val="bullet"/>
      <w:lvlText w:val=""/>
      <w:lvlJc w:val="left"/>
    </w:lvl>
  </w:abstractNum>
  <w:abstractNum w:abstractNumId="21" w15:restartNumberingAfterBreak="0">
    <w:nsid w:val="0C5975E7"/>
    <w:multiLevelType w:val="hybridMultilevel"/>
    <w:tmpl w:val="BD1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965672">
    <w:abstractNumId w:val="0"/>
  </w:num>
  <w:num w:numId="2" w16cid:durableId="153381310">
    <w:abstractNumId w:val="1"/>
  </w:num>
  <w:num w:numId="3" w16cid:durableId="1966306551">
    <w:abstractNumId w:val="2"/>
  </w:num>
  <w:num w:numId="4" w16cid:durableId="1032655807">
    <w:abstractNumId w:val="3"/>
  </w:num>
  <w:num w:numId="5" w16cid:durableId="1647539982">
    <w:abstractNumId w:val="4"/>
  </w:num>
  <w:num w:numId="6" w16cid:durableId="1772042153">
    <w:abstractNumId w:val="5"/>
  </w:num>
  <w:num w:numId="7" w16cid:durableId="909389278">
    <w:abstractNumId w:val="6"/>
  </w:num>
  <w:num w:numId="8" w16cid:durableId="1703555645">
    <w:abstractNumId w:val="7"/>
  </w:num>
  <w:num w:numId="9" w16cid:durableId="2002851108">
    <w:abstractNumId w:val="8"/>
  </w:num>
  <w:num w:numId="10" w16cid:durableId="486558561">
    <w:abstractNumId w:val="9"/>
  </w:num>
  <w:num w:numId="11" w16cid:durableId="1050884932">
    <w:abstractNumId w:val="10"/>
  </w:num>
  <w:num w:numId="12" w16cid:durableId="1725371093">
    <w:abstractNumId w:val="11"/>
  </w:num>
  <w:num w:numId="13" w16cid:durableId="154036726">
    <w:abstractNumId w:val="12"/>
  </w:num>
  <w:num w:numId="14" w16cid:durableId="2140224829">
    <w:abstractNumId w:val="13"/>
  </w:num>
  <w:num w:numId="15" w16cid:durableId="1487476957">
    <w:abstractNumId w:val="14"/>
  </w:num>
  <w:num w:numId="16" w16cid:durableId="1017803635">
    <w:abstractNumId w:val="15"/>
  </w:num>
  <w:num w:numId="17" w16cid:durableId="666977803">
    <w:abstractNumId w:val="16"/>
  </w:num>
  <w:num w:numId="18" w16cid:durableId="1259099641">
    <w:abstractNumId w:val="17"/>
  </w:num>
  <w:num w:numId="19" w16cid:durableId="1276406511">
    <w:abstractNumId w:val="18"/>
  </w:num>
  <w:num w:numId="20" w16cid:durableId="9181202">
    <w:abstractNumId w:val="19"/>
  </w:num>
  <w:num w:numId="21" w16cid:durableId="991906716">
    <w:abstractNumId w:val="20"/>
  </w:num>
  <w:num w:numId="22" w16cid:durableId="242130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486"/>
    <w:rsid w:val="00007FD9"/>
    <w:rsid w:val="0001059F"/>
    <w:rsid w:val="0001212E"/>
    <w:rsid w:val="000136CD"/>
    <w:rsid w:val="00017CD0"/>
    <w:rsid w:val="00025167"/>
    <w:rsid w:val="0004249F"/>
    <w:rsid w:val="00043836"/>
    <w:rsid w:val="00056DB6"/>
    <w:rsid w:val="000675FA"/>
    <w:rsid w:val="000721A3"/>
    <w:rsid w:val="000725C5"/>
    <w:rsid w:val="00085B14"/>
    <w:rsid w:val="00096CA2"/>
    <w:rsid w:val="00097326"/>
    <w:rsid w:val="000A6932"/>
    <w:rsid w:val="000B6FEF"/>
    <w:rsid w:val="000C3EDE"/>
    <w:rsid w:val="000E6C9E"/>
    <w:rsid w:val="0012245C"/>
    <w:rsid w:val="00154471"/>
    <w:rsid w:val="001801EE"/>
    <w:rsid w:val="00185B55"/>
    <w:rsid w:val="001923CE"/>
    <w:rsid w:val="00197CA4"/>
    <w:rsid w:val="001A112D"/>
    <w:rsid w:val="001A3A34"/>
    <w:rsid w:val="001A4585"/>
    <w:rsid w:val="001B0B7C"/>
    <w:rsid w:val="001D0A57"/>
    <w:rsid w:val="0020780B"/>
    <w:rsid w:val="00210911"/>
    <w:rsid w:val="002278E4"/>
    <w:rsid w:val="00231DE1"/>
    <w:rsid w:val="00252D76"/>
    <w:rsid w:val="0027448F"/>
    <w:rsid w:val="002823B8"/>
    <w:rsid w:val="002A0D38"/>
    <w:rsid w:val="002B2498"/>
    <w:rsid w:val="002C1D97"/>
    <w:rsid w:val="002C2B3F"/>
    <w:rsid w:val="002C5488"/>
    <w:rsid w:val="002D1ED5"/>
    <w:rsid w:val="002F0486"/>
    <w:rsid w:val="00302111"/>
    <w:rsid w:val="0030519D"/>
    <w:rsid w:val="003204B1"/>
    <w:rsid w:val="00330456"/>
    <w:rsid w:val="00365A3E"/>
    <w:rsid w:val="00375D9F"/>
    <w:rsid w:val="003800E8"/>
    <w:rsid w:val="00386B57"/>
    <w:rsid w:val="003964A9"/>
    <w:rsid w:val="003A46CF"/>
    <w:rsid w:val="003D5330"/>
    <w:rsid w:val="00427C54"/>
    <w:rsid w:val="004507C3"/>
    <w:rsid w:val="00451B23"/>
    <w:rsid w:val="00452973"/>
    <w:rsid w:val="00460FCA"/>
    <w:rsid w:val="00472681"/>
    <w:rsid w:val="00473879"/>
    <w:rsid w:val="0048515D"/>
    <w:rsid w:val="00490089"/>
    <w:rsid w:val="004A7EE9"/>
    <w:rsid w:val="004B26FB"/>
    <w:rsid w:val="004B7749"/>
    <w:rsid w:val="004C0803"/>
    <w:rsid w:val="004C114B"/>
    <w:rsid w:val="005076BD"/>
    <w:rsid w:val="00515CE2"/>
    <w:rsid w:val="00521532"/>
    <w:rsid w:val="0052480B"/>
    <w:rsid w:val="00527D77"/>
    <w:rsid w:val="00544DB2"/>
    <w:rsid w:val="005529C8"/>
    <w:rsid w:val="005608A7"/>
    <w:rsid w:val="00565FF1"/>
    <w:rsid w:val="00577D2C"/>
    <w:rsid w:val="00583475"/>
    <w:rsid w:val="005A2A4F"/>
    <w:rsid w:val="005B3428"/>
    <w:rsid w:val="005B48E6"/>
    <w:rsid w:val="005B5391"/>
    <w:rsid w:val="005C3729"/>
    <w:rsid w:val="0060297A"/>
    <w:rsid w:val="00605631"/>
    <w:rsid w:val="00607367"/>
    <w:rsid w:val="006238B7"/>
    <w:rsid w:val="00697C4E"/>
    <w:rsid w:val="006B2F89"/>
    <w:rsid w:val="006B36C2"/>
    <w:rsid w:val="006B7441"/>
    <w:rsid w:val="006C471E"/>
    <w:rsid w:val="006C5669"/>
    <w:rsid w:val="006C7939"/>
    <w:rsid w:val="006D376B"/>
    <w:rsid w:val="006D6666"/>
    <w:rsid w:val="006E0413"/>
    <w:rsid w:val="006E13A1"/>
    <w:rsid w:val="006E30F1"/>
    <w:rsid w:val="006E7A81"/>
    <w:rsid w:val="00714DA5"/>
    <w:rsid w:val="00723E7F"/>
    <w:rsid w:val="007365F9"/>
    <w:rsid w:val="0075136E"/>
    <w:rsid w:val="00755CAD"/>
    <w:rsid w:val="00763EEC"/>
    <w:rsid w:val="00764013"/>
    <w:rsid w:val="007744D5"/>
    <w:rsid w:val="00781C2C"/>
    <w:rsid w:val="00784325"/>
    <w:rsid w:val="007A27D3"/>
    <w:rsid w:val="007B6F52"/>
    <w:rsid w:val="007C28B5"/>
    <w:rsid w:val="007C48C3"/>
    <w:rsid w:val="007C5761"/>
    <w:rsid w:val="007E1DD2"/>
    <w:rsid w:val="007F1808"/>
    <w:rsid w:val="007F69AE"/>
    <w:rsid w:val="007F7231"/>
    <w:rsid w:val="00811737"/>
    <w:rsid w:val="00814791"/>
    <w:rsid w:val="00827508"/>
    <w:rsid w:val="00833B8B"/>
    <w:rsid w:val="00850A97"/>
    <w:rsid w:val="00851454"/>
    <w:rsid w:val="00862A93"/>
    <w:rsid w:val="00864599"/>
    <w:rsid w:val="00871E01"/>
    <w:rsid w:val="00885696"/>
    <w:rsid w:val="008B110A"/>
    <w:rsid w:val="008B737E"/>
    <w:rsid w:val="008C6BB4"/>
    <w:rsid w:val="008D0555"/>
    <w:rsid w:val="008D474D"/>
    <w:rsid w:val="008D6101"/>
    <w:rsid w:val="008D7B78"/>
    <w:rsid w:val="009002F3"/>
    <w:rsid w:val="009016DF"/>
    <w:rsid w:val="00902DEC"/>
    <w:rsid w:val="00902F5A"/>
    <w:rsid w:val="00920C1F"/>
    <w:rsid w:val="009233CA"/>
    <w:rsid w:val="00923814"/>
    <w:rsid w:val="00924D87"/>
    <w:rsid w:val="00930DF3"/>
    <w:rsid w:val="00934A10"/>
    <w:rsid w:val="0095006C"/>
    <w:rsid w:val="00955277"/>
    <w:rsid w:val="0096523E"/>
    <w:rsid w:val="00975B8C"/>
    <w:rsid w:val="00986D35"/>
    <w:rsid w:val="009A543C"/>
    <w:rsid w:val="009B7E18"/>
    <w:rsid w:val="009C26AE"/>
    <w:rsid w:val="009F4B5C"/>
    <w:rsid w:val="009F5921"/>
    <w:rsid w:val="00A240B3"/>
    <w:rsid w:val="00A244F8"/>
    <w:rsid w:val="00A26AE8"/>
    <w:rsid w:val="00A3528C"/>
    <w:rsid w:val="00A364A7"/>
    <w:rsid w:val="00A37210"/>
    <w:rsid w:val="00A41654"/>
    <w:rsid w:val="00A54122"/>
    <w:rsid w:val="00A56F63"/>
    <w:rsid w:val="00A5711D"/>
    <w:rsid w:val="00A714BA"/>
    <w:rsid w:val="00A758A4"/>
    <w:rsid w:val="00A86443"/>
    <w:rsid w:val="00AA34A6"/>
    <w:rsid w:val="00AB1CD0"/>
    <w:rsid w:val="00AB4F7A"/>
    <w:rsid w:val="00AD1F75"/>
    <w:rsid w:val="00AD60C3"/>
    <w:rsid w:val="00AE1F16"/>
    <w:rsid w:val="00AE6AA7"/>
    <w:rsid w:val="00AE711F"/>
    <w:rsid w:val="00B0129A"/>
    <w:rsid w:val="00B27210"/>
    <w:rsid w:val="00B321AB"/>
    <w:rsid w:val="00B33205"/>
    <w:rsid w:val="00B3561F"/>
    <w:rsid w:val="00B47E76"/>
    <w:rsid w:val="00B64514"/>
    <w:rsid w:val="00B64D68"/>
    <w:rsid w:val="00BA1965"/>
    <w:rsid w:val="00BB3B79"/>
    <w:rsid w:val="00C17125"/>
    <w:rsid w:val="00C17F67"/>
    <w:rsid w:val="00C40765"/>
    <w:rsid w:val="00C646F3"/>
    <w:rsid w:val="00C761FE"/>
    <w:rsid w:val="00C90F24"/>
    <w:rsid w:val="00CA3318"/>
    <w:rsid w:val="00CD2489"/>
    <w:rsid w:val="00D07D75"/>
    <w:rsid w:val="00D16338"/>
    <w:rsid w:val="00D20A52"/>
    <w:rsid w:val="00D23503"/>
    <w:rsid w:val="00D360C7"/>
    <w:rsid w:val="00D42869"/>
    <w:rsid w:val="00D538B1"/>
    <w:rsid w:val="00DA1A8D"/>
    <w:rsid w:val="00DB4AD0"/>
    <w:rsid w:val="00DB6615"/>
    <w:rsid w:val="00DC019E"/>
    <w:rsid w:val="00DC4D93"/>
    <w:rsid w:val="00DD0B56"/>
    <w:rsid w:val="00DD3902"/>
    <w:rsid w:val="00DE09D0"/>
    <w:rsid w:val="00DE41A7"/>
    <w:rsid w:val="00DE4A79"/>
    <w:rsid w:val="00E06082"/>
    <w:rsid w:val="00E07C0B"/>
    <w:rsid w:val="00E222E8"/>
    <w:rsid w:val="00E2364B"/>
    <w:rsid w:val="00E27789"/>
    <w:rsid w:val="00E337E6"/>
    <w:rsid w:val="00E5490C"/>
    <w:rsid w:val="00E8683D"/>
    <w:rsid w:val="00EC3567"/>
    <w:rsid w:val="00ED66E2"/>
    <w:rsid w:val="00ED6762"/>
    <w:rsid w:val="00EE61C1"/>
    <w:rsid w:val="00F075EF"/>
    <w:rsid w:val="00F23D82"/>
    <w:rsid w:val="00F3234F"/>
    <w:rsid w:val="00F42AFE"/>
    <w:rsid w:val="00F55EC4"/>
    <w:rsid w:val="00F75BC0"/>
    <w:rsid w:val="00F95059"/>
    <w:rsid w:val="00FA02C9"/>
    <w:rsid w:val="00FA06FC"/>
    <w:rsid w:val="00FA2BF1"/>
    <w:rsid w:val="00FB3F86"/>
    <w:rsid w:val="00FB5997"/>
    <w:rsid w:val="00FC0726"/>
    <w:rsid w:val="00FC48DC"/>
    <w:rsid w:val="00FD2CAC"/>
    <w:rsid w:val="00FE6801"/>
    <w:rsid w:val="00FE6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75E59E95"/>
  <w15:docId w15:val="{8C5EE2E6-5DAB-4412-A648-282086CC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869"/>
    <w:rPr>
      <w:color w:val="0563C1"/>
      <w:u w:val="single"/>
    </w:rPr>
  </w:style>
  <w:style w:type="paragraph" w:styleId="ListParagraph">
    <w:name w:val="List Paragraph"/>
    <w:basedOn w:val="Normal"/>
    <w:uiPriority w:val="34"/>
    <w:qFormat/>
    <w:rsid w:val="007B6F52"/>
    <w:pPr>
      <w:ind w:left="720"/>
    </w:pPr>
  </w:style>
  <w:style w:type="character" w:styleId="CommentReference">
    <w:name w:val="annotation reference"/>
    <w:uiPriority w:val="99"/>
    <w:semiHidden/>
    <w:unhideWhenUsed/>
    <w:rsid w:val="00955277"/>
    <w:rPr>
      <w:sz w:val="16"/>
      <w:szCs w:val="16"/>
    </w:rPr>
  </w:style>
  <w:style w:type="paragraph" w:styleId="CommentText">
    <w:name w:val="annotation text"/>
    <w:basedOn w:val="Normal"/>
    <w:link w:val="CommentTextChar"/>
    <w:uiPriority w:val="99"/>
    <w:semiHidden/>
    <w:unhideWhenUsed/>
    <w:rsid w:val="00955277"/>
  </w:style>
  <w:style w:type="character" w:customStyle="1" w:styleId="CommentTextChar">
    <w:name w:val="Comment Text Char"/>
    <w:basedOn w:val="DefaultParagraphFont"/>
    <w:link w:val="CommentText"/>
    <w:uiPriority w:val="99"/>
    <w:semiHidden/>
    <w:rsid w:val="00955277"/>
  </w:style>
  <w:style w:type="paragraph" w:styleId="CommentSubject">
    <w:name w:val="annotation subject"/>
    <w:basedOn w:val="CommentText"/>
    <w:next w:val="CommentText"/>
    <w:link w:val="CommentSubjectChar"/>
    <w:uiPriority w:val="99"/>
    <w:semiHidden/>
    <w:unhideWhenUsed/>
    <w:rsid w:val="00955277"/>
    <w:rPr>
      <w:b/>
      <w:bCs/>
    </w:rPr>
  </w:style>
  <w:style w:type="character" w:customStyle="1" w:styleId="CommentSubjectChar">
    <w:name w:val="Comment Subject Char"/>
    <w:link w:val="CommentSubject"/>
    <w:uiPriority w:val="99"/>
    <w:semiHidden/>
    <w:rsid w:val="00955277"/>
    <w:rPr>
      <w:b/>
      <w:bCs/>
    </w:rPr>
  </w:style>
  <w:style w:type="paragraph" w:styleId="BalloonText">
    <w:name w:val="Balloon Text"/>
    <w:basedOn w:val="Normal"/>
    <w:link w:val="BalloonTextChar"/>
    <w:uiPriority w:val="99"/>
    <w:semiHidden/>
    <w:unhideWhenUsed/>
    <w:rsid w:val="00955277"/>
    <w:rPr>
      <w:rFonts w:ascii="Segoe UI" w:hAnsi="Segoe UI" w:cs="Segoe UI"/>
      <w:sz w:val="18"/>
      <w:szCs w:val="18"/>
    </w:rPr>
  </w:style>
  <w:style w:type="character" w:customStyle="1" w:styleId="BalloonTextChar">
    <w:name w:val="Balloon Text Char"/>
    <w:link w:val="BalloonText"/>
    <w:uiPriority w:val="99"/>
    <w:semiHidden/>
    <w:rsid w:val="00955277"/>
    <w:rPr>
      <w:rFonts w:ascii="Segoe UI" w:hAnsi="Segoe UI" w:cs="Segoe UI"/>
      <w:sz w:val="18"/>
      <w:szCs w:val="18"/>
    </w:rPr>
  </w:style>
  <w:style w:type="paragraph" w:styleId="Header">
    <w:name w:val="header"/>
    <w:basedOn w:val="Normal"/>
    <w:link w:val="HeaderChar"/>
    <w:uiPriority w:val="99"/>
    <w:unhideWhenUsed/>
    <w:rsid w:val="00185B55"/>
    <w:pPr>
      <w:tabs>
        <w:tab w:val="center" w:pos="4680"/>
        <w:tab w:val="right" w:pos="9360"/>
      </w:tabs>
    </w:pPr>
  </w:style>
  <w:style w:type="character" w:customStyle="1" w:styleId="HeaderChar">
    <w:name w:val="Header Char"/>
    <w:basedOn w:val="DefaultParagraphFont"/>
    <w:link w:val="Header"/>
    <w:uiPriority w:val="99"/>
    <w:rsid w:val="00185B55"/>
  </w:style>
  <w:style w:type="paragraph" w:styleId="Footer">
    <w:name w:val="footer"/>
    <w:basedOn w:val="Normal"/>
    <w:link w:val="FooterChar"/>
    <w:uiPriority w:val="99"/>
    <w:unhideWhenUsed/>
    <w:rsid w:val="00185B55"/>
    <w:pPr>
      <w:tabs>
        <w:tab w:val="center" w:pos="4680"/>
        <w:tab w:val="right" w:pos="9360"/>
      </w:tabs>
    </w:pPr>
  </w:style>
  <w:style w:type="character" w:customStyle="1" w:styleId="FooterChar">
    <w:name w:val="Footer Char"/>
    <w:basedOn w:val="DefaultParagraphFont"/>
    <w:link w:val="Footer"/>
    <w:uiPriority w:val="99"/>
    <w:rsid w:val="00185B55"/>
  </w:style>
  <w:style w:type="character" w:styleId="UnresolvedMention">
    <w:name w:val="Unresolved Mention"/>
    <w:basedOn w:val="DefaultParagraphFont"/>
    <w:uiPriority w:val="99"/>
    <w:semiHidden/>
    <w:unhideWhenUsed/>
    <w:rsid w:val="00AB1CD0"/>
    <w:rPr>
      <w:color w:val="605E5C"/>
      <w:shd w:val="clear" w:color="auto" w:fill="E1DFDD"/>
    </w:rPr>
  </w:style>
  <w:style w:type="table" w:styleId="TableGrid">
    <w:name w:val="Table Grid"/>
    <w:basedOn w:val="TableNormal"/>
    <w:uiPriority w:val="59"/>
    <w:rsid w:val="00A2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1966">
      <w:bodyDiv w:val="1"/>
      <w:marLeft w:val="0"/>
      <w:marRight w:val="0"/>
      <w:marTop w:val="0"/>
      <w:marBottom w:val="0"/>
      <w:divBdr>
        <w:top w:val="none" w:sz="0" w:space="0" w:color="auto"/>
        <w:left w:val="none" w:sz="0" w:space="0" w:color="auto"/>
        <w:bottom w:val="none" w:sz="0" w:space="0" w:color="auto"/>
        <w:right w:val="none" w:sz="0" w:space="0" w:color="auto"/>
      </w:divBdr>
    </w:div>
    <w:div w:id="48501073">
      <w:bodyDiv w:val="1"/>
      <w:marLeft w:val="0"/>
      <w:marRight w:val="0"/>
      <w:marTop w:val="0"/>
      <w:marBottom w:val="0"/>
      <w:divBdr>
        <w:top w:val="none" w:sz="0" w:space="0" w:color="auto"/>
        <w:left w:val="none" w:sz="0" w:space="0" w:color="auto"/>
        <w:bottom w:val="none" w:sz="0" w:space="0" w:color="auto"/>
        <w:right w:val="none" w:sz="0" w:space="0" w:color="auto"/>
      </w:divBdr>
    </w:div>
    <w:div w:id="59058635">
      <w:bodyDiv w:val="1"/>
      <w:marLeft w:val="0"/>
      <w:marRight w:val="0"/>
      <w:marTop w:val="0"/>
      <w:marBottom w:val="0"/>
      <w:divBdr>
        <w:top w:val="none" w:sz="0" w:space="0" w:color="auto"/>
        <w:left w:val="none" w:sz="0" w:space="0" w:color="auto"/>
        <w:bottom w:val="none" w:sz="0" w:space="0" w:color="auto"/>
        <w:right w:val="none" w:sz="0" w:space="0" w:color="auto"/>
      </w:divBdr>
    </w:div>
    <w:div w:id="158156446">
      <w:bodyDiv w:val="1"/>
      <w:marLeft w:val="0"/>
      <w:marRight w:val="0"/>
      <w:marTop w:val="0"/>
      <w:marBottom w:val="0"/>
      <w:divBdr>
        <w:top w:val="none" w:sz="0" w:space="0" w:color="auto"/>
        <w:left w:val="none" w:sz="0" w:space="0" w:color="auto"/>
        <w:bottom w:val="none" w:sz="0" w:space="0" w:color="auto"/>
        <w:right w:val="none" w:sz="0" w:space="0" w:color="auto"/>
      </w:divBdr>
    </w:div>
    <w:div w:id="196819213">
      <w:bodyDiv w:val="1"/>
      <w:marLeft w:val="0"/>
      <w:marRight w:val="0"/>
      <w:marTop w:val="0"/>
      <w:marBottom w:val="0"/>
      <w:divBdr>
        <w:top w:val="none" w:sz="0" w:space="0" w:color="auto"/>
        <w:left w:val="none" w:sz="0" w:space="0" w:color="auto"/>
        <w:bottom w:val="none" w:sz="0" w:space="0" w:color="auto"/>
        <w:right w:val="none" w:sz="0" w:space="0" w:color="auto"/>
      </w:divBdr>
    </w:div>
    <w:div w:id="325323144">
      <w:bodyDiv w:val="1"/>
      <w:marLeft w:val="0"/>
      <w:marRight w:val="0"/>
      <w:marTop w:val="0"/>
      <w:marBottom w:val="0"/>
      <w:divBdr>
        <w:top w:val="none" w:sz="0" w:space="0" w:color="auto"/>
        <w:left w:val="none" w:sz="0" w:space="0" w:color="auto"/>
        <w:bottom w:val="none" w:sz="0" w:space="0" w:color="auto"/>
        <w:right w:val="none" w:sz="0" w:space="0" w:color="auto"/>
      </w:divBdr>
    </w:div>
    <w:div w:id="361562229">
      <w:bodyDiv w:val="1"/>
      <w:marLeft w:val="0"/>
      <w:marRight w:val="0"/>
      <w:marTop w:val="0"/>
      <w:marBottom w:val="0"/>
      <w:divBdr>
        <w:top w:val="none" w:sz="0" w:space="0" w:color="auto"/>
        <w:left w:val="none" w:sz="0" w:space="0" w:color="auto"/>
        <w:bottom w:val="none" w:sz="0" w:space="0" w:color="auto"/>
        <w:right w:val="none" w:sz="0" w:space="0" w:color="auto"/>
      </w:divBdr>
    </w:div>
    <w:div w:id="402915575">
      <w:bodyDiv w:val="1"/>
      <w:marLeft w:val="0"/>
      <w:marRight w:val="0"/>
      <w:marTop w:val="0"/>
      <w:marBottom w:val="0"/>
      <w:divBdr>
        <w:top w:val="none" w:sz="0" w:space="0" w:color="auto"/>
        <w:left w:val="none" w:sz="0" w:space="0" w:color="auto"/>
        <w:bottom w:val="none" w:sz="0" w:space="0" w:color="auto"/>
        <w:right w:val="none" w:sz="0" w:space="0" w:color="auto"/>
      </w:divBdr>
    </w:div>
    <w:div w:id="433288419">
      <w:bodyDiv w:val="1"/>
      <w:marLeft w:val="0"/>
      <w:marRight w:val="0"/>
      <w:marTop w:val="0"/>
      <w:marBottom w:val="0"/>
      <w:divBdr>
        <w:top w:val="none" w:sz="0" w:space="0" w:color="auto"/>
        <w:left w:val="none" w:sz="0" w:space="0" w:color="auto"/>
        <w:bottom w:val="none" w:sz="0" w:space="0" w:color="auto"/>
        <w:right w:val="none" w:sz="0" w:space="0" w:color="auto"/>
      </w:divBdr>
    </w:div>
    <w:div w:id="506747362">
      <w:bodyDiv w:val="1"/>
      <w:marLeft w:val="0"/>
      <w:marRight w:val="0"/>
      <w:marTop w:val="0"/>
      <w:marBottom w:val="0"/>
      <w:divBdr>
        <w:top w:val="none" w:sz="0" w:space="0" w:color="auto"/>
        <w:left w:val="none" w:sz="0" w:space="0" w:color="auto"/>
        <w:bottom w:val="none" w:sz="0" w:space="0" w:color="auto"/>
        <w:right w:val="none" w:sz="0" w:space="0" w:color="auto"/>
      </w:divBdr>
    </w:div>
    <w:div w:id="547881986">
      <w:bodyDiv w:val="1"/>
      <w:marLeft w:val="0"/>
      <w:marRight w:val="0"/>
      <w:marTop w:val="0"/>
      <w:marBottom w:val="0"/>
      <w:divBdr>
        <w:top w:val="none" w:sz="0" w:space="0" w:color="auto"/>
        <w:left w:val="none" w:sz="0" w:space="0" w:color="auto"/>
        <w:bottom w:val="none" w:sz="0" w:space="0" w:color="auto"/>
        <w:right w:val="none" w:sz="0" w:space="0" w:color="auto"/>
      </w:divBdr>
    </w:div>
    <w:div w:id="697199261">
      <w:bodyDiv w:val="1"/>
      <w:marLeft w:val="0"/>
      <w:marRight w:val="0"/>
      <w:marTop w:val="0"/>
      <w:marBottom w:val="0"/>
      <w:divBdr>
        <w:top w:val="none" w:sz="0" w:space="0" w:color="auto"/>
        <w:left w:val="none" w:sz="0" w:space="0" w:color="auto"/>
        <w:bottom w:val="none" w:sz="0" w:space="0" w:color="auto"/>
        <w:right w:val="none" w:sz="0" w:space="0" w:color="auto"/>
      </w:divBdr>
    </w:div>
    <w:div w:id="704405963">
      <w:bodyDiv w:val="1"/>
      <w:marLeft w:val="0"/>
      <w:marRight w:val="0"/>
      <w:marTop w:val="0"/>
      <w:marBottom w:val="0"/>
      <w:divBdr>
        <w:top w:val="none" w:sz="0" w:space="0" w:color="auto"/>
        <w:left w:val="none" w:sz="0" w:space="0" w:color="auto"/>
        <w:bottom w:val="none" w:sz="0" w:space="0" w:color="auto"/>
        <w:right w:val="none" w:sz="0" w:space="0" w:color="auto"/>
      </w:divBdr>
    </w:div>
    <w:div w:id="808939430">
      <w:bodyDiv w:val="1"/>
      <w:marLeft w:val="0"/>
      <w:marRight w:val="0"/>
      <w:marTop w:val="0"/>
      <w:marBottom w:val="0"/>
      <w:divBdr>
        <w:top w:val="none" w:sz="0" w:space="0" w:color="auto"/>
        <w:left w:val="none" w:sz="0" w:space="0" w:color="auto"/>
        <w:bottom w:val="none" w:sz="0" w:space="0" w:color="auto"/>
        <w:right w:val="none" w:sz="0" w:space="0" w:color="auto"/>
      </w:divBdr>
    </w:div>
    <w:div w:id="912666006">
      <w:bodyDiv w:val="1"/>
      <w:marLeft w:val="0"/>
      <w:marRight w:val="0"/>
      <w:marTop w:val="0"/>
      <w:marBottom w:val="0"/>
      <w:divBdr>
        <w:top w:val="none" w:sz="0" w:space="0" w:color="auto"/>
        <w:left w:val="none" w:sz="0" w:space="0" w:color="auto"/>
        <w:bottom w:val="none" w:sz="0" w:space="0" w:color="auto"/>
        <w:right w:val="none" w:sz="0" w:space="0" w:color="auto"/>
      </w:divBdr>
    </w:div>
    <w:div w:id="937718855">
      <w:bodyDiv w:val="1"/>
      <w:marLeft w:val="0"/>
      <w:marRight w:val="0"/>
      <w:marTop w:val="0"/>
      <w:marBottom w:val="0"/>
      <w:divBdr>
        <w:top w:val="none" w:sz="0" w:space="0" w:color="auto"/>
        <w:left w:val="none" w:sz="0" w:space="0" w:color="auto"/>
        <w:bottom w:val="none" w:sz="0" w:space="0" w:color="auto"/>
        <w:right w:val="none" w:sz="0" w:space="0" w:color="auto"/>
      </w:divBdr>
    </w:div>
    <w:div w:id="939142893">
      <w:bodyDiv w:val="1"/>
      <w:marLeft w:val="0"/>
      <w:marRight w:val="0"/>
      <w:marTop w:val="0"/>
      <w:marBottom w:val="0"/>
      <w:divBdr>
        <w:top w:val="none" w:sz="0" w:space="0" w:color="auto"/>
        <w:left w:val="none" w:sz="0" w:space="0" w:color="auto"/>
        <w:bottom w:val="none" w:sz="0" w:space="0" w:color="auto"/>
        <w:right w:val="none" w:sz="0" w:space="0" w:color="auto"/>
      </w:divBdr>
    </w:div>
    <w:div w:id="997853149">
      <w:bodyDiv w:val="1"/>
      <w:marLeft w:val="0"/>
      <w:marRight w:val="0"/>
      <w:marTop w:val="0"/>
      <w:marBottom w:val="0"/>
      <w:divBdr>
        <w:top w:val="none" w:sz="0" w:space="0" w:color="auto"/>
        <w:left w:val="none" w:sz="0" w:space="0" w:color="auto"/>
        <w:bottom w:val="none" w:sz="0" w:space="0" w:color="auto"/>
        <w:right w:val="none" w:sz="0" w:space="0" w:color="auto"/>
      </w:divBdr>
    </w:div>
    <w:div w:id="1000888056">
      <w:bodyDiv w:val="1"/>
      <w:marLeft w:val="0"/>
      <w:marRight w:val="0"/>
      <w:marTop w:val="0"/>
      <w:marBottom w:val="0"/>
      <w:divBdr>
        <w:top w:val="none" w:sz="0" w:space="0" w:color="auto"/>
        <w:left w:val="none" w:sz="0" w:space="0" w:color="auto"/>
        <w:bottom w:val="none" w:sz="0" w:space="0" w:color="auto"/>
        <w:right w:val="none" w:sz="0" w:space="0" w:color="auto"/>
      </w:divBdr>
    </w:div>
    <w:div w:id="1022364254">
      <w:bodyDiv w:val="1"/>
      <w:marLeft w:val="0"/>
      <w:marRight w:val="0"/>
      <w:marTop w:val="0"/>
      <w:marBottom w:val="0"/>
      <w:divBdr>
        <w:top w:val="none" w:sz="0" w:space="0" w:color="auto"/>
        <w:left w:val="none" w:sz="0" w:space="0" w:color="auto"/>
        <w:bottom w:val="none" w:sz="0" w:space="0" w:color="auto"/>
        <w:right w:val="none" w:sz="0" w:space="0" w:color="auto"/>
      </w:divBdr>
    </w:div>
    <w:div w:id="1149978798">
      <w:bodyDiv w:val="1"/>
      <w:marLeft w:val="0"/>
      <w:marRight w:val="0"/>
      <w:marTop w:val="0"/>
      <w:marBottom w:val="0"/>
      <w:divBdr>
        <w:top w:val="none" w:sz="0" w:space="0" w:color="auto"/>
        <w:left w:val="none" w:sz="0" w:space="0" w:color="auto"/>
        <w:bottom w:val="none" w:sz="0" w:space="0" w:color="auto"/>
        <w:right w:val="none" w:sz="0" w:space="0" w:color="auto"/>
      </w:divBdr>
    </w:div>
    <w:div w:id="1243417793">
      <w:bodyDiv w:val="1"/>
      <w:marLeft w:val="0"/>
      <w:marRight w:val="0"/>
      <w:marTop w:val="0"/>
      <w:marBottom w:val="0"/>
      <w:divBdr>
        <w:top w:val="none" w:sz="0" w:space="0" w:color="auto"/>
        <w:left w:val="none" w:sz="0" w:space="0" w:color="auto"/>
        <w:bottom w:val="none" w:sz="0" w:space="0" w:color="auto"/>
        <w:right w:val="none" w:sz="0" w:space="0" w:color="auto"/>
      </w:divBdr>
    </w:div>
    <w:div w:id="1265069084">
      <w:bodyDiv w:val="1"/>
      <w:marLeft w:val="0"/>
      <w:marRight w:val="0"/>
      <w:marTop w:val="0"/>
      <w:marBottom w:val="0"/>
      <w:divBdr>
        <w:top w:val="none" w:sz="0" w:space="0" w:color="auto"/>
        <w:left w:val="none" w:sz="0" w:space="0" w:color="auto"/>
        <w:bottom w:val="none" w:sz="0" w:space="0" w:color="auto"/>
        <w:right w:val="none" w:sz="0" w:space="0" w:color="auto"/>
      </w:divBdr>
    </w:div>
    <w:div w:id="1270551716">
      <w:bodyDiv w:val="1"/>
      <w:marLeft w:val="0"/>
      <w:marRight w:val="0"/>
      <w:marTop w:val="0"/>
      <w:marBottom w:val="0"/>
      <w:divBdr>
        <w:top w:val="none" w:sz="0" w:space="0" w:color="auto"/>
        <w:left w:val="none" w:sz="0" w:space="0" w:color="auto"/>
        <w:bottom w:val="none" w:sz="0" w:space="0" w:color="auto"/>
        <w:right w:val="none" w:sz="0" w:space="0" w:color="auto"/>
      </w:divBdr>
    </w:div>
    <w:div w:id="1336492179">
      <w:bodyDiv w:val="1"/>
      <w:marLeft w:val="0"/>
      <w:marRight w:val="0"/>
      <w:marTop w:val="0"/>
      <w:marBottom w:val="0"/>
      <w:divBdr>
        <w:top w:val="none" w:sz="0" w:space="0" w:color="auto"/>
        <w:left w:val="none" w:sz="0" w:space="0" w:color="auto"/>
        <w:bottom w:val="none" w:sz="0" w:space="0" w:color="auto"/>
        <w:right w:val="none" w:sz="0" w:space="0" w:color="auto"/>
      </w:divBdr>
    </w:div>
    <w:div w:id="1415127969">
      <w:bodyDiv w:val="1"/>
      <w:marLeft w:val="0"/>
      <w:marRight w:val="0"/>
      <w:marTop w:val="0"/>
      <w:marBottom w:val="0"/>
      <w:divBdr>
        <w:top w:val="none" w:sz="0" w:space="0" w:color="auto"/>
        <w:left w:val="none" w:sz="0" w:space="0" w:color="auto"/>
        <w:bottom w:val="none" w:sz="0" w:space="0" w:color="auto"/>
        <w:right w:val="none" w:sz="0" w:space="0" w:color="auto"/>
      </w:divBdr>
    </w:div>
    <w:div w:id="1506091393">
      <w:bodyDiv w:val="1"/>
      <w:marLeft w:val="0"/>
      <w:marRight w:val="0"/>
      <w:marTop w:val="0"/>
      <w:marBottom w:val="0"/>
      <w:divBdr>
        <w:top w:val="none" w:sz="0" w:space="0" w:color="auto"/>
        <w:left w:val="none" w:sz="0" w:space="0" w:color="auto"/>
        <w:bottom w:val="none" w:sz="0" w:space="0" w:color="auto"/>
        <w:right w:val="none" w:sz="0" w:space="0" w:color="auto"/>
      </w:divBdr>
    </w:div>
    <w:div w:id="1597709997">
      <w:bodyDiv w:val="1"/>
      <w:marLeft w:val="0"/>
      <w:marRight w:val="0"/>
      <w:marTop w:val="0"/>
      <w:marBottom w:val="0"/>
      <w:divBdr>
        <w:top w:val="none" w:sz="0" w:space="0" w:color="auto"/>
        <w:left w:val="none" w:sz="0" w:space="0" w:color="auto"/>
        <w:bottom w:val="none" w:sz="0" w:space="0" w:color="auto"/>
        <w:right w:val="none" w:sz="0" w:space="0" w:color="auto"/>
      </w:divBdr>
    </w:div>
    <w:div w:id="1633095865">
      <w:bodyDiv w:val="1"/>
      <w:marLeft w:val="0"/>
      <w:marRight w:val="0"/>
      <w:marTop w:val="0"/>
      <w:marBottom w:val="0"/>
      <w:divBdr>
        <w:top w:val="none" w:sz="0" w:space="0" w:color="auto"/>
        <w:left w:val="none" w:sz="0" w:space="0" w:color="auto"/>
        <w:bottom w:val="none" w:sz="0" w:space="0" w:color="auto"/>
        <w:right w:val="none" w:sz="0" w:space="0" w:color="auto"/>
      </w:divBdr>
    </w:div>
    <w:div w:id="1653869518">
      <w:bodyDiv w:val="1"/>
      <w:marLeft w:val="0"/>
      <w:marRight w:val="0"/>
      <w:marTop w:val="0"/>
      <w:marBottom w:val="0"/>
      <w:divBdr>
        <w:top w:val="none" w:sz="0" w:space="0" w:color="auto"/>
        <w:left w:val="none" w:sz="0" w:space="0" w:color="auto"/>
        <w:bottom w:val="none" w:sz="0" w:space="0" w:color="auto"/>
        <w:right w:val="none" w:sz="0" w:space="0" w:color="auto"/>
      </w:divBdr>
    </w:div>
    <w:div w:id="1727603482">
      <w:bodyDiv w:val="1"/>
      <w:marLeft w:val="0"/>
      <w:marRight w:val="0"/>
      <w:marTop w:val="0"/>
      <w:marBottom w:val="0"/>
      <w:divBdr>
        <w:top w:val="none" w:sz="0" w:space="0" w:color="auto"/>
        <w:left w:val="none" w:sz="0" w:space="0" w:color="auto"/>
        <w:bottom w:val="none" w:sz="0" w:space="0" w:color="auto"/>
        <w:right w:val="none" w:sz="0" w:space="0" w:color="auto"/>
      </w:divBdr>
    </w:div>
    <w:div w:id="1806851541">
      <w:bodyDiv w:val="1"/>
      <w:marLeft w:val="0"/>
      <w:marRight w:val="0"/>
      <w:marTop w:val="0"/>
      <w:marBottom w:val="0"/>
      <w:divBdr>
        <w:top w:val="none" w:sz="0" w:space="0" w:color="auto"/>
        <w:left w:val="none" w:sz="0" w:space="0" w:color="auto"/>
        <w:bottom w:val="none" w:sz="0" w:space="0" w:color="auto"/>
        <w:right w:val="none" w:sz="0" w:space="0" w:color="auto"/>
      </w:divBdr>
    </w:div>
    <w:div w:id="1811437832">
      <w:bodyDiv w:val="1"/>
      <w:marLeft w:val="0"/>
      <w:marRight w:val="0"/>
      <w:marTop w:val="0"/>
      <w:marBottom w:val="0"/>
      <w:divBdr>
        <w:top w:val="none" w:sz="0" w:space="0" w:color="auto"/>
        <w:left w:val="none" w:sz="0" w:space="0" w:color="auto"/>
        <w:bottom w:val="none" w:sz="0" w:space="0" w:color="auto"/>
        <w:right w:val="none" w:sz="0" w:space="0" w:color="auto"/>
      </w:divBdr>
    </w:div>
    <w:div w:id="1839038229">
      <w:bodyDiv w:val="1"/>
      <w:marLeft w:val="0"/>
      <w:marRight w:val="0"/>
      <w:marTop w:val="0"/>
      <w:marBottom w:val="0"/>
      <w:divBdr>
        <w:top w:val="none" w:sz="0" w:space="0" w:color="auto"/>
        <w:left w:val="none" w:sz="0" w:space="0" w:color="auto"/>
        <w:bottom w:val="none" w:sz="0" w:space="0" w:color="auto"/>
        <w:right w:val="none" w:sz="0" w:space="0" w:color="auto"/>
      </w:divBdr>
    </w:div>
    <w:div w:id="1868179024">
      <w:bodyDiv w:val="1"/>
      <w:marLeft w:val="0"/>
      <w:marRight w:val="0"/>
      <w:marTop w:val="0"/>
      <w:marBottom w:val="0"/>
      <w:divBdr>
        <w:top w:val="none" w:sz="0" w:space="0" w:color="auto"/>
        <w:left w:val="none" w:sz="0" w:space="0" w:color="auto"/>
        <w:bottom w:val="none" w:sz="0" w:space="0" w:color="auto"/>
        <w:right w:val="none" w:sz="0" w:space="0" w:color="auto"/>
      </w:divBdr>
    </w:div>
    <w:div w:id="1868370965">
      <w:bodyDiv w:val="1"/>
      <w:marLeft w:val="0"/>
      <w:marRight w:val="0"/>
      <w:marTop w:val="0"/>
      <w:marBottom w:val="0"/>
      <w:divBdr>
        <w:top w:val="none" w:sz="0" w:space="0" w:color="auto"/>
        <w:left w:val="none" w:sz="0" w:space="0" w:color="auto"/>
        <w:bottom w:val="none" w:sz="0" w:space="0" w:color="auto"/>
        <w:right w:val="none" w:sz="0" w:space="0" w:color="auto"/>
      </w:divBdr>
    </w:div>
    <w:div w:id="1968118576">
      <w:bodyDiv w:val="1"/>
      <w:marLeft w:val="0"/>
      <w:marRight w:val="0"/>
      <w:marTop w:val="0"/>
      <w:marBottom w:val="0"/>
      <w:divBdr>
        <w:top w:val="none" w:sz="0" w:space="0" w:color="auto"/>
        <w:left w:val="none" w:sz="0" w:space="0" w:color="auto"/>
        <w:bottom w:val="none" w:sz="0" w:space="0" w:color="auto"/>
        <w:right w:val="none" w:sz="0" w:space="0" w:color="auto"/>
      </w:divBdr>
    </w:div>
    <w:div w:id="1994404081">
      <w:bodyDiv w:val="1"/>
      <w:marLeft w:val="0"/>
      <w:marRight w:val="0"/>
      <w:marTop w:val="0"/>
      <w:marBottom w:val="0"/>
      <w:divBdr>
        <w:top w:val="none" w:sz="0" w:space="0" w:color="auto"/>
        <w:left w:val="none" w:sz="0" w:space="0" w:color="auto"/>
        <w:bottom w:val="none" w:sz="0" w:space="0" w:color="auto"/>
        <w:right w:val="none" w:sz="0" w:space="0" w:color="auto"/>
      </w:divBdr>
    </w:div>
    <w:div w:id="2029988627">
      <w:bodyDiv w:val="1"/>
      <w:marLeft w:val="0"/>
      <w:marRight w:val="0"/>
      <w:marTop w:val="0"/>
      <w:marBottom w:val="0"/>
      <w:divBdr>
        <w:top w:val="none" w:sz="0" w:space="0" w:color="auto"/>
        <w:left w:val="none" w:sz="0" w:space="0" w:color="auto"/>
        <w:bottom w:val="none" w:sz="0" w:space="0" w:color="auto"/>
        <w:right w:val="none" w:sz="0" w:space="0" w:color="auto"/>
      </w:divBdr>
    </w:div>
    <w:div w:id="20629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wck.or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rocurement@oawck.org.af%20" TargetMode="External"/><Relationship Id="rId4" Type="http://schemas.openxmlformats.org/officeDocument/2006/relationships/settings" Target="settings.xml"/><Relationship Id="rId9" Type="http://schemas.openxmlformats.org/officeDocument/2006/relationships/hyperlink" Target="mailto:Procurement@oawck.org.a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6FB8-0F66-4E07-A086-89A98776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SCS www.facebook.com/shalcomputersystem</Company>
  <LinksUpToDate>false</LinksUpToDate>
  <CharactersWithSpaces>33427</CharactersWithSpaces>
  <SharedDoc>false</SharedDoc>
  <HLinks>
    <vt:vector size="408" baseType="variant">
      <vt:variant>
        <vt:i4>8192017</vt:i4>
      </vt:variant>
      <vt:variant>
        <vt:i4>201</vt:i4>
      </vt:variant>
      <vt:variant>
        <vt:i4>0</vt:i4>
      </vt:variant>
      <vt:variant>
        <vt:i4>5</vt:i4>
      </vt:variant>
      <vt:variant>
        <vt:lpwstr>mailto:oawck.org@gmail.com</vt:lpwstr>
      </vt:variant>
      <vt:variant>
        <vt:lpwstr/>
      </vt:variant>
      <vt:variant>
        <vt:i4>8192017</vt:i4>
      </vt:variant>
      <vt:variant>
        <vt:i4>198</vt:i4>
      </vt:variant>
      <vt:variant>
        <vt:i4>0</vt:i4>
      </vt:variant>
      <vt:variant>
        <vt:i4>5</vt:i4>
      </vt:variant>
      <vt:variant>
        <vt:lpwstr>mailto:oawck.org@gmail.com</vt:lpwstr>
      </vt:variant>
      <vt:variant>
        <vt:lpwstr/>
      </vt:variant>
      <vt:variant>
        <vt:i4>8192017</vt:i4>
      </vt:variant>
      <vt:variant>
        <vt:i4>195</vt:i4>
      </vt:variant>
      <vt:variant>
        <vt:i4>0</vt:i4>
      </vt:variant>
      <vt:variant>
        <vt:i4>5</vt:i4>
      </vt:variant>
      <vt:variant>
        <vt:lpwstr>mailto:oawck.org@gmail.com</vt:lpwstr>
      </vt:variant>
      <vt:variant>
        <vt:lpwstr/>
      </vt:variant>
      <vt:variant>
        <vt:i4>3407910</vt:i4>
      </vt:variant>
      <vt:variant>
        <vt:i4>192</vt:i4>
      </vt:variant>
      <vt:variant>
        <vt:i4>0</vt:i4>
      </vt:variant>
      <vt:variant>
        <vt:i4>5</vt:i4>
      </vt:variant>
      <vt:variant>
        <vt:lpwstr/>
      </vt:variant>
      <vt:variant>
        <vt:lpwstr>page10</vt:lpwstr>
      </vt:variant>
      <vt:variant>
        <vt:i4>3407910</vt:i4>
      </vt:variant>
      <vt:variant>
        <vt:i4>189</vt:i4>
      </vt:variant>
      <vt:variant>
        <vt:i4>0</vt:i4>
      </vt:variant>
      <vt:variant>
        <vt:i4>5</vt:i4>
      </vt:variant>
      <vt:variant>
        <vt:lpwstr/>
      </vt:variant>
      <vt:variant>
        <vt:lpwstr>page10</vt:lpwstr>
      </vt:variant>
      <vt:variant>
        <vt:i4>262167</vt:i4>
      </vt:variant>
      <vt:variant>
        <vt:i4>186</vt:i4>
      </vt:variant>
      <vt:variant>
        <vt:i4>0</vt:i4>
      </vt:variant>
      <vt:variant>
        <vt:i4>5</vt:i4>
      </vt:variant>
      <vt:variant>
        <vt:lpwstr/>
      </vt:variant>
      <vt:variant>
        <vt:lpwstr>page7</vt:lpwstr>
      </vt:variant>
      <vt:variant>
        <vt:i4>262167</vt:i4>
      </vt:variant>
      <vt:variant>
        <vt:i4>183</vt:i4>
      </vt:variant>
      <vt:variant>
        <vt:i4>0</vt:i4>
      </vt:variant>
      <vt:variant>
        <vt:i4>5</vt:i4>
      </vt:variant>
      <vt:variant>
        <vt:lpwstr/>
      </vt:variant>
      <vt:variant>
        <vt:lpwstr>page7</vt:lpwstr>
      </vt:variant>
      <vt:variant>
        <vt:i4>262167</vt:i4>
      </vt:variant>
      <vt:variant>
        <vt:i4>180</vt:i4>
      </vt:variant>
      <vt:variant>
        <vt:i4>0</vt:i4>
      </vt:variant>
      <vt:variant>
        <vt:i4>5</vt:i4>
      </vt:variant>
      <vt:variant>
        <vt:lpwstr/>
      </vt:variant>
      <vt:variant>
        <vt:lpwstr>page7</vt:lpwstr>
      </vt:variant>
      <vt:variant>
        <vt:i4>262167</vt:i4>
      </vt:variant>
      <vt:variant>
        <vt:i4>177</vt:i4>
      </vt:variant>
      <vt:variant>
        <vt:i4>0</vt:i4>
      </vt:variant>
      <vt:variant>
        <vt:i4>5</vt:i4>
      </vt:variant>
      <vt:variant>
        <vt:lpwstr/>
      </vt:variant>
      <vt:variant>
        <vt:lpwstr>page7</vt:lpwstr>
      </vt:variant>
      <vt:variant>
        <vt:i4>262167</vt:i4>
      </vt:variant>
      <vt:variant>
        <vt:i4>174</vt:i4>
      </vt:variant>
      <vt:variant>
        <vt:i4>0</vt:i4>
      </vt:variant>
      <vt:variant>
        <vt:i4>5</vt:i4>
      </vt:variant>
      <vt:variant>
        <vt:lpwstr/>
      </vt:variant>
      <vt:variant>
        <vt:lpwstr>page7</vt:lpwstr>
      </vt:variant>
      <vt:variant>
        <vt:i4>262167</vt:i4>
      </vt:variant>
      <vt:variant>
        <vt:i4>171</vt:i4>
      </vt:variant>
      <vt:variant>
        <vt:i4>0</vt:i4>
      </vt:variant>
      <vt:variant>
        <vt:i4>5</vt:i4>
      </vt:variant>
      <vt:variant>
        <vt:lpwstr/>
      </vt:variant>
      <vt:variant>
        <vt:lpwstr>page7</vt:lpwstr>
      </vt:variant>
      <vt:variant>
        <vt:i4>262167</vt:i4>
      </vt:variant>
      <vt:variant>
        <vt:i4>168</vt:i4>
      </vt:variant>
      <vt:variant>
        <vt:i4>0</vt:i4>
      </vt:variant>
      <vt:variant>
        <vt:i4>5</vt:i4>
      </vt:variant>
      <vt:variant>
        <vt:lpwstr/>
      </vt:variant>
      <vt:variant>
        <vt:lpwstr>page7</vt:lpwstr>
      </vt:variant>
      <vt:variant>
        <vt:i4>262167</vt:i4>
      </vt:variant>
      <vt:variant>
        <vt:i4>165</vt:i4>
      </vt:variant>
      <vt:variant>
        <vt:i4>0</vt:i4>
      </vt:variant>
      <vt:variant>
        <vt:i4>5</vt:i4>
      </vt:variant>
      <vt:variant>
        <vt:lpwstr/>
      </vt:variant>
      <vt:variant>
        <vt:lpwstr>page7</vt:lpwstr>
      </vt:variant>
      <vt:variant>
        <vt:i4>262167</vt:i4>
      </vt:variant>
      <vt:variant>
        <vt:i4>162</vt:i4>
      </vt:variant>
      <vt:variant>
        <vt:i4>0</vt:i4>
      </vt:variant>
      <vt:variant>
        <vt:i4>5</vt:i4>
      </vt:variant>
      <vt:variant>
        <vt:lpwstr/>
      </vt:variant>
      <vt:variant>
        <vt:lpwstr>page6</vt:lpwstr>
      </vt:variant>
      <vt:variant>
        <vt:i4>262167</vt:i4>
      </vt:variant>
      <vt:variant>
        <vt:i4>159</vt:i4>
      </vt:variant>
      <vt:variant>
        <vt:i4>0</vt:i4>
      </vt:variant>
      <vt:variant>
        <vt:i4>5</vt:i4>
      </vt:variant>
      <vt:variant>
        <vt:lpwstr/>
      </vt:variant>
      <vt:variant>
        <vt:lpwstr>page6</vt:lpwstr>
      </vt:variant>
      <vt:variant>
        <vt:i4>262167</vt:i4>
      </vt:variant>
      <vt:variant>
        <vt:i4>156</vt:i4>
      </vt:variant>
      <vt:variant>
        <vt:i4>0</vt:i4>
      </vt:variant>
      <vt:variant>
        <vt:i4>5</vt:i4>
      </vt:variant>
      <vt:variant>
        <vt:lpwstr/>
      </vt:variant>
      <vt:variant>
        <vt:lpwstr>page6</vt:lpwstr>
      </vt:variant>
      <vt:variant>
        <vt:i4>262167</vt:i4>
      </vt:variant>
      <vt:variant>
        <vt:i4>153</vt:i4>
      </vt:variant>
      <vt:variant>
        <vt:i4>0</vt:i4>
      </vt:variant>
      <vt:variant>
        <vt:i4>5</vt:i4>
      </vt:variant>
      <vt:variant>
        <vt:lpwstr/>
      </vt:variant>
      <vt:variant>
        <vt:lpwstr>page6</vt:lpwstr>
      </vt:variant>
      <vt:variant>
        <vt:i4>262167</vt:i4>
      </vt:variant>
      <vt:variant>
        <vt:i4>150</vt:i4>
      </vt:variant>
      <vt:variant>
        <vt:i4>0</vt:i4>
      </vt:variant>
      <vt:variant>
        <vt:i4>5</vt:i4>
      </vt:variant>
      <vt:variant>
        <vt:lpwstr/>
      </vt:variant>
      <vt:variant>
        <vt:lpwstr>page6</vt:lpwstr>
      </vt:variant>
      <vt:variant>
        <vt:i4>262167</vt:i4>
      </vt:variant>
      <vt:variant>
        <vt:i4>147</vt:i4>
      </vt:variant>
      <vt:variant>
        <vt:i4>0</vt:i4>
      </vt:variant>
      <vt:variant>
        <vt:i4>5</vt:i4>
      </vt:variant>
      <vt:variant>
        <vt:lpwstr/>
      </vt:variant>
      <vt:variant>
        <vt:lpwstr>page6</vt:lpwstr>
      </vt:variant>
      <vt:variant>
        <vt:i4>262167</vt:i4>
      </vt:variant>
      <vt:variant>
        <vt:i4>144</vt:i4>
      </vt:variant>
      <vt:variant>
        <vt:i4>0</vt:i4>
      </vt:variant>
      <vt:variant>
        <vt:i4>5</vt:i4>
      </vt:variant>
      <vt:variant>
        <vt:lpwstr/>
      </vt:variant>
      <vt:variant>
        <vt:lpwstr>page5</vt:lpwstr>
      </vt:variant>
      <vt:variant>
        <vt:i4>262167</vt:i4>
      </vt:variant>
      <vt:variant>
        <vt:i4>141</vt:i4>
      </vt:variant>
      <vt:variant>
        <vt:i4>0</vt:i4>
      </vt:variant>
      <vt:variant>
        <vt:i4>5</vt:i4>
      </vt:variant>
      <vt:variant>
        <vt:lpwstr/>
      </vt:variant>
      <vt:variant>
        <vt:lpwstr>page5</vt:lpwstr>
      </vt:variant>
      <vt:variant>
        <vt:i4>262167</vt:i4>
      </vt:variant>
      <vt:variant>
        <vt:i4>138</vt:i4>
      </vt:variant>
      <vt:variant>
        <vt:i4>0</vt:i4>
      </vt:variant>
      <vt:variant>
        <vt:i4>5</vt:i4>
      </vt:variant>
      <vt:variant>
        <vt:lpwstr/>
      </vt:variant>
      <vt:variant>
        <vt:lpwstr>page5</vt:lpwstr>
      </vt:variant>
      <vt:variant>
        <vt:i4>262167</vt:i4>
      </vt:variant>
      <vt:variant>
        <vt:i4>135</vt:i4>
      </vt:variant>
      <vt:variant>
        <vt:i4>0</vt:i4>
      </vt:variant>
      <vt:variant>
        <vt:i4>5</vt:i4>
      </vt:variant>
      <vt:variant>
        <vt:lpwstr/>
      </vt:variant>
      <vt:variant>
        <vt:lpwstr>page5</vt:lpwstr>
      </vt:variant>
      <vt:variant>
        <vt:i4>262167</vt:i4>
      </vt:variant>
      <vt:variant>
        <vt:i4>132</vt:i4>
      </vt:variant>
      <vt:variant>
        <vt:i4>0</vt:i4>
      </vt:variant>
      <vt:variant>
        <vt:i4>5</vt:i4>
      </vt:variant>
      <vt:variant>
        <vt:lpwstr/>
      </vt:variant>
      <vt:variant>
        <vt:lpwstr>page5</vt:lpwstr>
      </vt:variant>
      <vt:variant>
        <vt:i4>262167</vt:i4>
      </vt:variant>
      <vt:variant>
        <vt:i4>129</vt:i4>
      </vt:variant>
      <vt:variant>
        <vt:i4>0</vt:i4>
      </vt:variant>
      <vt:variant>
        <vt:i4>5</vt:i4>
      </vt:variant>
      <vt:variant>
        <vt:lpwstr/>
      </vt:variant>
      <vt:variant>
        <vt:lpwstr>page5</vt:lpwstr>
      </vt:variant>
      <vt:variant>
        <vt:i4>262167</vt:i4>
      </vt:variant>
      <vt:variant>
        <vt:i4>126</vt:i4>
      </vt:variant>
      <vt:variant>
        <vt:i4>0</vt:i4>
      </vt:variant>
      <vt:variant>
        <vt:i4>5</vt:i4>
      </vt:variant>
      <vt:variant>
        <vt:lpwstr/>
      </vt:variant>
      <vt:variant>
        <vt:lpwstr>page5</vt:lpwstr>
      </vt:variant>
      <vt:variant>
        <vt:i4>262167</vt:i4>
      </vt:variant>
      <vt:variant>
        <vt:i4>123</vt:i4>
      </vt:variant>
      <vt:variant>
        <vt:i4>0</vt:i4>
      </vt:variant>
      <vt:variant>
        <vt:i4>5</vt:i4>
      </vt:variant>
      <vt:variant>
        <vt:lpwstr/>
      </vt:variant>
      <vt:variant>
        <vt:lpwstr>page5</vt:lpwstr>
      </vt:variant>
      <vt:variant>
        <vt:i4>262167</vt:i4>
      </vt:variant>
      <vt:variant>
        <vt:i4>120</vt:i4>
      </vt:variant>
      <vt:variant>
        <vt:i4>0</vt:i4>
      </vt:variant>
      <vt:variant>
        <vt:i4>5</vt:i4>
      </vt:variant>
      <vt:variant>
        <vt:lpwstr/>
      </vt:variant>
      <vt:variant>
        <vt:lpwstr>page5</vt:lpwstr>
      </vt:variant>
      <vt:variant>
        <vt:i4>262167</vt:i4>
      </vt:variant>
      <vt:variant>
        <vt:i4>117</vt:i4>
      </vt:variant>
      <vt:variant>
        <vt:i4>0</vt:i4>
      </vt:variant>
      <vt:variant>
        <vt:i4>5</vt:i4>
      </vt:variant>
      <vt:variant>
        <vt:lpwstr/>
      </vt:variant>
      <vt:variant>
        <vt:lpwstr>page5</vt:lpwstr>
      </vt:variant>
      <vt:variant>
        <vt:i4>262167</vt:i4>
      </vt:variant>
      <vt:variant>
        <vt:i4>114</vt:i4>
      </vt:variant>
      <vt:variant>
        <vt:i4>0</vt:i4>
      </vt:variant>
      <vt:variant>
        <vt:i4>5</vt:i4>
      </vt:variant>
      <vt:variant>
        <vt:lpwstr/>
      </vt:variant>
      <vt:variant>
        <vt:lpwstr>page4</vt:lpwstr>
      </vt:variant>
      <vt:variant>
        <vt:i4>262167</vt:i4>
      </vt:variant>
      <vt:variant>
        <vt:i4>111</vt:i4>
      </vt:variant>
      <vt:variant>
        <vt:i4>0</vt:i4>
      </vt:variant>
      <vt:variant>
        <vt:i4>5</vt:i4>
      </vt:variant>
      <vt:variant>
        <vt:lpwstr/>
      </vt:variant>
      <vt:variant>
        <vt:lpwstr>page4</vt:lpwstr>
      </vt:variant>
      <vt:variant>
        <vt:i4>262167</vt:i4>
      </vt:variant>
      <vt:variant>
        <vt:i4>108</vt:i4>
      </vt:variant>
      <vt:variant>
        <vt:i4>0</vt:i4>
      </vt:variant>
      <vt:variant>
        <vt:i4>5</vt:i4>
      </vt:variant>
      <vt:variant>
        <vt:lpwstr/>
      </vt:variant>
      <vt:variant>
        <vt:lpwstr>page4</vt:lpwstr>
      </vt:variant>
      <vt:variant>
        <vt:i4>262167</vt:i4>
      </vt:variant>
      <vt:variant>
        <vt:i4>105</vt:i4>
      </vt:variant>
      <vt:variant>
        <vt:i4>0</vt:i4>
      </vt:variant>
      <vt:variant>
        <vt:i4>5</vt:i4>
      </vt:variant>
      <vt:variant>
        <vt:lpwstr/>
      </vt:variant>
      <vt:variant>
        <vt:lpwstr>page4</vt:lpwstr>
      </vt:variant>
      <vt:variant>
        <vt:i4>262167</vt:i4>
      </vt:variant>
      <vt:variant>
        <vt:i4>102</vt:i4>
      </vt:variant>
      <vt:variant>
        <vt:i4>0</vt:i4>
      </vt:variant>
      <vt:variant>
        <vt:i4>5</vt:i4>
      </vt:variant>
      <vt:variant>
        <vt:lpwstr/>
      </vt:variant>
      <vt:variant>
        <vt:lpwstr>page4</vt:lpwstr>
      </vt:variant>
      <vt:variant>
        <vt:i4>262167</vt:i4>
      </vt:variant>
      <vt:variant>
        <vt:i4>99</vt:i4>
      </vt:variant>
      <vt:variant>
        <vt:i4>0</vt:i4>
      </vt:variant>
      <vt:variant>
        <vt:i4>5</vt:i4>
      </vt:variant>
      <vt:variant>
        <vt:lpwstr/>
      </vt:variant>
      <vt:variant>
        <vt:lpwstr>page4</vt:lpwstr>
      </vt:variant>
      <vt:variant>
        <vt:i4>262167</vt:i4>
      </vt:variant>
      <vt:variant>
        <vt:i4>96</vt:i4>
      </vt:variant>
      <vt:variant>
        <vt:i4>0</vt:i4>
      </vt:variant>
      <vt:variant>
        <vt:i4>5</vt:i4>
      </vt:variant>
      <vt:variant>
        <vt:lpwstr/>
      </vt:variant>
      <vt:variant>
        <vt:lpwstr>page4</vt:lpwstr>
      </vt:variant>
      <vt:variant>
        <vt:i4>262167</vt:i4>
      </vt:variant>
      <vt:variant>
        <vt:i4>93</vt:i4>
      </vt:variant>
      <vt:variant>
        <vt:i4>0</vt:i4>
      </vt:variant>
      <vt:variant>
        <vt:i4>5</vt:i4>
      </vt:variant>
      <vt:variant>
        <vt:lpwstr/>
      </vt:variant>
      <vt:variant>
        <vt:lpwstr>page4</vt:lpwstr>
      </vt:variant>
      <vt:variant>
        <vt:i4>262167</vt:i4>
      </vt:variant>
      <vt:variant>
        <vt:i4>90</vt:i4>
      </vt:variant>
      <vt:variant>
        <vt:i4>0</vt:i4>
      </vt:variant>
      <vt:variant>
        <vt:i4>5</vt:i4>
      </vt:variant>
      <vt:variant>
        <vt:lpwstr/>
      </vt:variant>
      <vt:variant>
        <vt:lpwstr>page4</vt:lpwstr>
      </vt:variant>
      <vt:variant>
        <vt:i4>262167</vt:i4>
      </vt:variant>
      <vt:variant>
        <vt:i4>87</vt:i4>
      </vt:variant>
      <vt:variant>
        <vt:i4>0</vt:i4>
      </vt:variant>
      <vt:variant>
        <vt:i4>5</vt:i4>
      </vt:variant>
      <vt:variant>
        <vt:lpwstr/>
      </vt:variant>
      <vt:variant>
        <vt:lpwstr>page4</vt:lpwstr>
      </vt:variant>
      <vt:variant>
        <vt:i4>262167</vt:i4>
      </vt:variant>
      <vt:variant>
        <vt:i4>84</vt:i4>
      </vt:variant>
      <vt:variant>
        <vt:i4>0</vt:i4>
      </vt:variant>
      <vt:variant>
        <vt:i4>5</vt:i4>
      </vt:variant>
      <vt:variant>
        <vt:lpwstr/>
      </vt:variant>
      <vt:variant>
        <vt:lpwstr>page4</vt:lpwstr>
      </vt:variant>
      <vt:variant>
        <vt:i4>262167</vt:i4>
      </vt:variant>
      <vt:variant>
        <vt:i4>81</vt:i4>
      </vt:variant>
      <vt:variant>
        <vt:i4>0</vt:i4>
      </vt:variant>
      <vt:variant>
        <vt:i4>5</vt:i4>
      </vt:variant>
      <vt:variant>
        <vt:lpwstr/>
      </vt:variant>
      <vt:variant>
        <vt:lpwstr>page4</vt:lpwstr>
      </vt:variant>
      <vt:variant>
        <vt:i4>262167</vt:i4>
      </vt:variant>
      <vt:variant>
        <vt:i4>78</vt:i4>
      </vt:variant>
      <vt:variant>
        <vt:i4>0</vt:i4>
      </vt:variant>
      <vt:variant>
        <vt:i4>5</vt:i4>
      </vt:variant>
      <vt:variant>
        <vt:lpwstr/>
      </vt:variant>
      <vt:variant>
        <vt:lpwstr>page4</vt:lpwstr>
      </vt:variant>
      <vt:variant>
        <vt:i4>262167</vt:i4>
      </vt:variant>
      <vt:variant>
        <vt:i4>75</vt:i4>
      </vt:variant>
      <vt:variant>
        <vt:i4>0</vt:i4>
      </vt:variant>
      <vt:variant>
        <vt:i4>5</vt:i4>
      </vt:variant>
      <vt:variant>
        <vt:lpwstr/>
      </vt:variant>
      <vt:variant>
        <vt:lpwstr>page4</vt:lpwstr>
      </vt:variant>
      <vt:variant>
        <vt:i4>262167</vt:i4>
      </vt:variant>
      <vt:variant>
        <vt:i4>72</vt:i4>
      </vt:variant>
      <vt:variant>
        <vt:i4>0</vt:i4>
      </vt:variant>
      <vt:variant>
        <vt:i4>5</vt:i4>
      </vt:variant>
      <vt:variant>
        <vt:lpwstr/>
      </vt:variant>
      <vt:variant>
        <vt:lpwstr>page4</vt:lpwstr>
      </vt:variant>
      <vt:variant>
        <vt:i4>262167</vt:i4>
      </vt:variant>
      <vt:variant>
        <vt:i4>69</vt:i4>
      </vt:variant>
      <vt:variant>
        <vt:i4>0</vt:i4>
      </vt:variant>
      <vt:variant>
        <vt:i4>5</vt:i4>
      </vt:variant>
      <vt:variant>
        <vt:lpwstr/>
      </vt:variant>
      <vt:variant>
        <vt:lpwstr>page4</vt:lpwstr>
      </vt:variant>
      <vt:variant>
        <vt:i4>262167</vt:i4>
      </vt:variant>
      <vt:variant>
        <vt:i4>66</vt:i4>
      </vt:variant>
      <vt:variant>
        <vt:i4>0</vt:i4>
      </vt:variant>
      <vt:variant>
        <vt:i4>5</vt:i4>
      </vt:variant>
      <vt:variant>
        <vt:lpwstr/>
      </vt:variant>
      <vt:variant>
        <vt:lpwstr>page3</vt:lpwstr>
      </vt:variant>
      <vt:variant>
        <vt:i4>262167</vt:i4>
      </vt:variant>
      <vt:variant>
        <vt:i4>63</vt:i4>
      </vt:variant>
      <vt:variant>
        <vt:i4>0</vt:i4>
      </vt:variant>
      <vt:variant>
        <vt:i4>5</vt:i4>
      </vt:variant>
      <vt:variant>
        <vt:lpwstr/>
      </vt:variant>
      <vt:variant>
        <vt:lpwstr>page3</vt:lpwstr>
      </vt:variant>
      <vt:variant>
        <vt:i4>262167</vt:i4>
      </vt:variant>
      <vt:variant>
        <vt:i4>60</vt:i4>
      </vt:variant>
      <vt:variant>
        <vt:i4>0</vt:i4>
      </vt:variant>
      <vt:variant>
        <vt:i4>5</vt:i4>
      </vt:variant>
      <vt:variant>
        <vt:lpwstr/>
      </vt:variant>
      <vt:variant>
        <vt:lpwstr>page3</vt:lpwstr>
      </vt:variant>
      <vt:variant>
        <vt:i4>262167</vt:i4>
      </vt:variant>
      <vt:variant>
        <vt:i4>57</vt:i4>
      </vt:variant>
      <vt:variant>
        <vt:i4>0</vt:i4>
      </vt:variant>
      <vt:variant>
        <vt:i4>5</vt:i4>
      </vt:variant>
      <vt:variant>
        <vt:lpwstr/>
      </vt:variant>
      <vt:variant>
        <vt:lpwstr>page3</vt:lpwstr>
      </vt:variant>
      <vt:variant>
        <vt:i4>262167</vt:i4>
      </vt:variant>
      <vt:variant>
        <vt:i4>54</vt:i4>
      </vt:variant>
      <vt:variant>
        <vt:i4>0</vt:i4>
      </vt:variant>
      <vt:variant>
        <vt:i4>5</vt:i4>
      </vt:variant>
      <vt:variant>
        <vt:lpwstr/>
      </vt:variant>
      <vt:variant>
        <vt:lpwstr>page3</vt:lpwstr>
      </vt:variant>
      <vt:variant>
        <vt:i4>262167</vt:i4>
      </vt:variant>
      <vt:variant>
        <vt:i4>51</vt:i4>
      </vt:variant>
      <vt:variant>
        <vt:i4>0</vt:i4>
      </vt:variant>
      <vt:variant>
        <vt:i4>5</vt:i4>
      </vt:variant>
      <vt:variant>
        <vt:lpwstr/>
      </vt:variant>
      <vt:variant>
        <vt:lpwstr>page3</vt:lpwstr>
      </vt:variant>
      <vt:variant>
        <vt:i4>262167</vt:i4>
      </vt:variant>
      <vt:variant>
        <vt:i4>48</vt:i4>
      </vt:variant>
      <vt:variant>
        <vt:i4>0</vt:i4>
      </vt:variant>
      <vt:variant>
        <vt:i4>5</vt:i4>
      </vt:variant>
      <vt:variant>
        <vt:lpwstr/>
      </vt:variant>
      <vt:variant>
        <vt:lpwstr>page3</vt:lpwstr>
      </vt:variant>
      <vt:variant>
        <vt:i4>262167</vt:i4>
      </vt:variant>
      <vt:variant>
        <vt:i4>45</vt:i4>
      </vt:variant>
      <vt:variant>
        <vt:i4>0</vt:i4>
      </vt:variant>
      <vt:variant>
        <vt:i4>5</vt:i4>
      </vt:variant>
      <vt:variant>
        <vt:lpwstr/>
      </vt:variant>
      <vt:variant>
        <vt:lpwstr>page3</vt:lpwstr>
      </vt:variant>
      <vt:variant>
        <vt:i4>262167</vt:i4>
      </vt:variant>
      <vt:variant>
        <vt:i4>42</vt:i4>
      </vt:variant>
      <vt:variant>
        <vt:i4>0</vt:i4>
      </vt:variant>
      <vt:variant>
        <vt:i4>5</vt:i4>
      </vt:variant>
      <vt:variant>
        <vt:lpwstr/>
      </vt:variant>
      <vt:variant>
        <vt:lpwstr>page3</vt:lpwstr>
      </vt:variant>
      <vt:variant>
        <vt:i4>262167</vt:i4>
      </vt:variant>
      <vt:variant>
        <vt:i4>39</vt:i4>
      </vt:variant>
      <vt:variant>
        <vt:i4>0</vt:i4>
      </vt:variant>
      <vt:variant>
        <vt:i4>5</vt:i4>
      </vt:variant>
      <vt:variant>
        <vt:lpwstr/>
      </vt:variant>
      <vt:variant>
        <vt:lpwstr>page3</vt:lpwstr>
      </vt:variant>
      <vt:variant>
        <vt:i4>262167</vt:i4>
      </vt:variant>
      <vt:variant>
        <vt:i4>36</vt:i4>
      </vt:variant>
      <vt:variant>
        <vt:i4>0</vt:i4>
      </vt:variant>
      <vt:variant>
        <vt:i4>5</vt:i4>
      </vt:variant>
      <vt:variant>
        <vt:lpwstr/>
      </vt:variant>
      <vt:variant>
        <vt:lpwstr>page3</vt:lpwstr>
      </vt:variant>
      <vt:variant>
        <vt:i4>262167</vt:i4>
      </vt:variant>
      <vt:variant>
        <vt:i4>33</vt:i4>
      </vt:variant>
      <vt:variant>
        <vt:i4>0</vt:i4>
      </vt:variant>
      <vt:variant>
        <vt:i4>5</vt:i4>
      </vt:variant>
      <vt:variant>
        <vt:lpwstr/>
      </vt:variant>
      <vt:variant>
        <vt:lpwstr>page3</vt:lpwstr>
      </vt:variant>
      <vt:variant>
        <vt:i4>262167</vt:i4>
      </vt:variant>
      <vt:variant>
        <vt:i4>30</vt:i4>
      </vt:variant>
      <vt:variant>
        <vt:i4>0</vt:i4>
      </vt:variant>
      <vt:variant>
        <vt:i4>5</vt:i4>
      </vt:variant>
      <vt:variant>
        <vt:lpwstr/>
      </vt:variant>
      <vt:variant>
        <vt:lpwstr>page3</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page1</vt:lpwstr>
      </vt:variant>
      <vt:variant>
        <vt:i4>262167</vt:i4>
      </vt:variant>
      <vt:variant>
        <vt:i4>3</vt:i4>
      </vt:variant>
      <vt:variant>
        <vt:i4>0</vt:i4>
      </vt:variant>
      <vt:variant>
        <vt:i4>5</vt:i4>
      </vt:variant>
      <vt:variant>
        <vt:lpwstr/>
      </vt:variant>
      <vt:variant>
        <vt:lpwstr>page1</vt:lpwstr>
      </vt:variant>
      <vt:variant>
        <vt:i4>8192017</vt:i4>
      </vt:variant>
      <vt:variant>
        <vt:i4>0</vt:i4>
      </vt:variant>
      <vt:variant>
        <vt:i4>0</vt:i4>
      </vt:variant>
      <vt:variant>
        <vt:i4>5</vt:i4>
      </vt:variant>
      <vt:variant>
        <vt:lpwstr>mailto:Oawck.org@gmail.com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OAWCK</dc:creator>
  <cp:keywords/>
  <cp:lastModifiedBy>OAWCK</cp:lastModifiedBy>
  <cp:revision>113</cp:revision>
  <dcterms:created xsi:type="dcterms:W3CDTF">2022-01-23T12:06:00Z</dcterms:created>
  <dcterms:modified xsi:type="dcterms:W3CDTF">2022-12-03T10:11:00Z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a8e7ea7e4a444a164a8b3cd2066d4377be5bc4ef583acf1deb7b52a51896707d</vt:lpwstr>
  </property>
</Properties>
</file>